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2D3F" w14:textId="77777777" w:rsidR="00BC7F7A" w:rsidRPr="00384E6E" w:rsidRDefault="00384E6E" w:rsidP="00BC7F7A">
      <w:pPr>
        <w:pStyle w:val="berschrift9"/>
        <w:rPr>
          <w:sz w:val="72"/>
          <w:szCs w:val="72"/>
        </w:rPr>
      </w:pPr>
      <w:bookmarkStart w:id="0" w:name="_Toc512004298"/>
      <w:bookmarkStart w:id="1" w:name="_Toc512504711"/>
      <w:bookmarkStart w:id="2" w:name="_Toc512504687"/>
      <w:bookmarkStart w:id="3" w:name="_Toc512504655"/>
      <w:bookmarkStart w:id="4" w:name="_Toc512504217"/>
      <w:bookmarkStart w:id="5" w:name="_Toc512407444"/>
      <w:bookmarkStart w:id="6" w:name="_Toc512503348"/>
      <w:bookmarkStart w:id="7" w:name="_Toc512503525"/>
      <w:bookmarkStart w:id="8" w:name="_Toc512503742"/>
      <w:bookmarkStart w:id="9" w:name="_Toc512503964"/>
      <w:bookmarkStart w:id="10" w:name="_Toc512503986"/>
      <w:bookmarkStart w:id="11" w:name="_Toc512504089"/>
      <w:r w:rsidRPr="00384E6E">
        <w:rPr>
          <w:sz w:val="72"/>
          <w:szCs w:val="72"/>
        </w:rPr>
        <w:t>Bundesmeisterschaften</w:t>
      </w:r>
    </w:p>
    <w:p w14:paraId="10BB78DF" w14:textId="77777777" w:rsidR="00BC7F7A" w:rsidRDefault="00BC7F7A" w:rsidP="00BC7F7A">
      <w:pPr>
        <w:pStyle w:val="berschrift8"/>
        <w:rPr>
          <w:i w:val="0"/>
        </w:rPr>
      </w:pPr>
      <w:r w:rsidRPr="00047782">
        <w:t>Ausschreibung</w:t>
      </w:r>
    </w:p>
    <w:p w14:paraId="0318B238" w14:textId="77777777" w:rsidR="001076DD" w:rsidRPr="001076DD" w:rsidRDefault="00BC7F7A" w:rsidP="001076DD">
      <w:pPr>
        <w:pStyle w:val="berschrift7"/>
        <w:keepLines w:val="0"/>
        <w:widowControl w:val="0"/>
      </w:pPr>
      <w:r>
        <w:rPr>
          <w:b/>
        </w:rPr>
        <w:br/>
      </w:r>
      <w:r w:rsidRPr="00047782">
        <w:rPr>
          <w:b/>
        </w:rPr>
        <w:t xml:space="preserve">Ergeht an: </w:t>
      </w:r>
      <w:r w:rsidR="001076DD">
        <w:rPr>
          <w:b/>
        </w:rPr>
        <w:tab/>
      </w:r>
      <w:r w:rsidR="001076DD" w:rsidRPr="001076DD">
        <w:t>Landesverbände z.K.</w:t>
      </w:r>
    </w:p>
    <w:p w14:paraId="6579D274" w14:textId="77777777" w:rsidR="001076DD" w:rsidRPr="001076DD" w:rsidRDefault="001076DD" w:rsidP="001076DD">
      <w:pPr>
        <w:widowControl w:val="0"/>
        <w:spacing w:before="60" w:after="60"/>
        <w:outlineLvl w:val="6"/>
        <w:rPr>
          <w:rFonts w:ascii="Barlow Light" w:eastAsiaTheme="majorEastAsia" w:hAnsi="Barlow Light" w:cstheme="majorBidi"/>
          <w:iCs/>
          <w:sz w:val="20"/>
        </w:rPr>
      </w:pPr>
      <w:r w:rsidRPr="001076DD">
        <w:rPr>
          <w:rFonts w:ascii="Barlow Light" w:eastAsiaTheme="majorEastAsia" w:hAnsi="Barlow Light" w:cstheme="majorBidi"/>
          <w:iCs/>
          <w:sz w:val="20"/>
        </w:rPr>
        <w:tab/>
      </w:r>
      <w:r>
        <w:rPr>
          <w:rFonts w:ascii="Barlow Light" w:eastAsiaTheme="majorEastAsia" w:hAnsi="Barlow Light" w:cstheme="majorBidi"/>
          <w:iCs/>
          <w:sz w:val="20"/>
        </w:rPr>
        <w:tab/>
      </w:r>
      <w:r w:rsidRPr="001076DD">
        <w:rPr>
          <w:rFonts w:ascii="Barlow Light" w:eastAsiaTheme="majorEastAsia" w:hAnsi="Barlow Light" w:cstheme="majorBidi"/>
          <w:iCs/>
          <w:sz w:val="20"/>
        </w:rPr>
        <w:t>SPORTUNION Vereine</w:t>
      </w:r>
    </w:p>
    <w:p w14:paraId="0D8B8A42" w14:textId="62EB0BD4" w:rsidR="00BC7F7A" w:rsidRPr="00047782" w:rsidRDefault="001076DD" w:rsidP="001076DD">
      <w:pPr>
        <w:pStyle w:val="berschrift7"/>
        <w:rPr>
          <w:b/>
        </w:rPr>
      </w:pPr>
      <w:r w:rsidRPr="001076DD">
        <w:rPr>
          <w:rFonts w:ascii="Zilla Slab Light" w:eastAsiaTheme="minorHAnsi" w:hAnsi="Zilla Slab Light" w:cstheme="minorBidi"/>
          <w:iCs w:val="0"/>
          <w:sz w:val="21"/>
        </w:rPr>
        <w:tab/>
        <w:t xml:space="preserve"> </w:t>
      </w:r>
      <w:r>
        <w:rPr>
          <w:rFonts w:ascii="Zilla Slab Light" w:eastAsiaTheme="minorHAnsi" w:hAnsi="Zilla Slab Light" w:cstheme="minorBidi"/>
          <w:iCs w:val="0"/>
          <w:sz w:val="21"/>
        </w:rPr>
        <w:tab/>
        <w:t>L</w:t>
      </w:r>
      <w:r w:rsidRPr="001076DD">
        <w:rPr>
          <w:rFonts w:ascii="Zilla Slab Light" w:eastAsiaTheme="minorHAnsi" w:hAnsi="Zilla Slab Light" w:cstheme="minorBidi"/>
          <w:iCs w:val="0"/>
          <w:sz w:val="21"/>
        </w:rPr>
        <w:t>SR für</w:t>
      </w:r>
      <w:r>
        <w:t xml:space="preserve"> </w:t>
      </w:r>
      <w:r w:rsidR="00590FAD">
        <w:t>Schwimmen</w:t>
      </w:r>
    </w:p>
    <w:p w14:paraId="3D43AF7D" w14:textId="43155959" w:rsidR="00BC7F7A" w:rsidRDefault="001076DD" w:rsidP="001076DD">
      <w:pPr>
        <w:pStyle w:val="berschrift1"/>
        <w:rPr>
          <w:rFonts w:ascii="Times New Roman" w:eastAsiaTheme="minorHAnsi" w:hAnsi="Times New Roman" w:cstheme="minorBidi"/>
          <w:iCs/>
          <w:color w:val="000000"/>
          <w:sz w:val="21"/>
        </w:rPr>
      </w:pPr>
      <w:r>
        <w:t>Sportart</w:t>
      </w:r>
      <w:r w:rsidR="00CC3176">
        <w:t>:</w:t>
      </w:r>
      <w:r w:rsidR="00590FAD">
        <w:t xml:space="preserve"> Schwimmen</w:t>
      </w:r>
      <w:r w:rsidR="00CC3176">
        <w:t xml:space="preserve"> </w:t>
      </w:r>
    </w:p>
    <w:tbl>
      <w:tblPr>
        <w:tblStyle w:val="FarbigesRaster-Akzent5"/>
        <w:tblW w:w="9570" w:type="dxa"/>
        <w:tblLayout w:type="fixed"/>
        <w:tblLook w:val="0480" w:firstRow="0" w:lastRow="0" w:firstColumn="1" w:lastColumn="0" w:noHBand="0" w:noVBand="1"/>
      </w:tblPr>
      <w:tblGrid>
        <w:gridCol w:w="2376"/>
        <w:gridCol w:w="7194"/>
      </w:tblGrid>
      <w:tr w:rsidR="00CC3176" w14:paraId="0558CFE7" w14:textId="77777777" w:rsidTr="00D7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8B01A03" w14:textId="77777777" w:rsidR="00CC3176" w:rsidRPr="00001FCF" w:rsidRDefault="00CC3176" w:rsidP="00D73268">
            <w:pPr>
              <w:pStyle w:val="Tabelle"/>
            </w:pPr>
            <w:proofErr w:type="spellStart"/>
            <w:r>
              <w:t>Bewerb</w:t>
            </w:r>
            <w:proofErr w:type="spellEnd"/>
          </w:p>
        </w:tc>
        <w:tc>
          <w:tcPr>
            <w:tcW w:w="7194" w:type="dxa"/>
          </w:tcPr>
          <w:p w14:paraId="46E2C97E" w14:textId="1CA3646C" w:rsidR="00CC3176" w:rsidRPr="00047782" w:rsidRDefault="00590FAD" w:rsidP="00D73268">
            <w:pPr>
              <w:pStyle w:val="Tabelle"/>
              <w:cnfStyle w:val="000000100000" w:firstRow="0" w:lastRow="0" w:firstColumn="0" w:lastColumn="0" w:oddVBand="0" w:evenVBand="0" w:oddHBand="1" w:evenHBand="0" w:firstRowFirstColumn="0" w:firstRowLastColumn="0" w:lastRowFirstColumn="0" w:lastRowLastColumn="0"/>
            </w:pPr>
            <w:r>
              <w:t>Schwimmen</w:t>
            </w:r>
          </w:p>
        </w:tc>
      </w:tr>
      <w:tr w:rsidR="00BC7F7A" w14:paraId="059A9009" w14:textId="77777777" w:rsidTr="00CC3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B2C7E53" w14:textId="77777777" w:rsidR="00BC7F7A" w:rsidRPr="00001FCF" w:rsidRDefault="00BC7F7A" w:rsidP="00BC7F7A">
            <w:pPr>
              <w:pStyle w:val="Tabelle"/>
            </w:pPr>
            <w:r>
              <w:t>Termin</w:t>
            </w:r>
          </w:p>
        </w:tc>
        <w:tc>
          <w:tcPr>
            <w:tcW w:w="7194" w:type="dxa"/>
          </w:tcPr>
          <w:p w14:paraId="34F712D7" w14:textId="3B55C396" w:rsidR="00BC7F7A" w:rsidRPr="00F76303" w:rsidRDefault="00590FAD" w:rsidP="00BC7F7A">
            <w:pPr>
              <w:pStyle w:val="Tabelle"/>
              <w:cnfStyle w:val="000000010000" w:firstRow="0" w:lastRow="0" w:firstColumn="0" w:lastColumn="0" w:oddVBand="0" w:evenVBand="0" w:oddHBand="0" w:evenHBand="1" w:firstRowFirstColumn="0" w:firstRowLastColumn="0" w:lastRowFirstColumn="0" w:lastRowLastColumn="0"/>
            </w:pPr>
            <w:r>
              <w:t>19.12.2021</w:t>
            </w:r>
          </w:p>
        </w:tc>
      </w:tr>
      <w:tr w:rsidR="00BC7F7A" w14:paraId="10178717" w14:textId="77777777" w:rsidTr="00CC3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5945927" w14:textId="77777777" w:rsidR="00BC7F7A" w:rsidRPr="00001FCF" w:rsidRDefault="00BC7F7A" w:rsidP="00BC7F7A">
            <w:pPr>
              <w:pStyle w:val="Tabelle"/>
            </w:pPr>
            <w:r>
              <w:t>Ort</w:t>
            </w:r>
          </w:p>
        </w:tc>
        <w:tc>
          <w:tcPr>
            <w:tcW w:w="7194" w:type="dxa"/>
          </w:tcPr>
          <w:p w14:paraId="772CE343" w14:textId="399D459E" w:rsidR="00BC7F7A" w:rsidRPr="00590FAD" w:rsidRDefault="00590FAD" w:rsidP="00CC3176">
            <w:pPr>
              <w:pStyle w:val="Tabelle"/>
              <w:cnfStyle w:val="000000100000" w:firstRow="0" w:lastRow="0" w:firstColumn="0" w:lastColumn="0" w:oddVBand="0" w:evenVBand="0" w:oddHBand="1" w:evenHBand="0" w:firstRowFirstColumn="0" w:firstRowLastColumn="0" w:lastRowFirstColumn="0" w:lastRowLastColumn="0"/>
              <w:rPr>
                <w:b/>
              </w:rPr>
            </w:pPr>
            <w:r>
              <w:t xml:space="preserve">BSFZ Südstadt, 2344 </w:t>
            </w:r>
            <w:proofErr w:type="spellStart"/>
            <w:r>
              <w:t>Ma.Enzersdorf</w:t>
            </w:r>
            <w:proofErr w:type="spellEnd"/>
            <w:r>
              <w:t xml:space="preserve">, </w:t>
            </w:r>
            <w:proofErr w:type="gramStart"/>
            <w:r>
              <w:t>Liese Prokop Platz</w:t>
            </w:r>
            <w:proofErr w:type="gramEnd"/>
            <w:r>
              <w:t xml:space="preserve"> 1</w:t>
            </w:r>
          </w:p>
        </w:tc>
      </w:tr>
      <w:tr w:rsidR="00CC3176" w14:paraId="2FBDF436" w14:textId="77777777" w:rsidTr="00CC317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1A639AC" w14:textId="77777777" w:rsidR="00CC3176" w:rsidRDefault="00CC3176" w:rsidP="00D73268">
            <w:pPr>
              <w:pStyle w:val="Tabelle"/>
            </w:pPr>
            <w:r>
              <w:t>Veranstalter</w:t>
            </w:r>
          </w:p>
        </w:tc>
        <w:tc>
          <w:tcPr>
            <w:tcW w:w="7194" w:type="dxa"/>
          </w:tcPr>
          <w:p w14:paraId="10FF5DCB" w14:textId="77777777" w:rsidR="00CC3176" w:rsidRPr="00BE3056" w:rsidRDefault="00CC3176" w:rsidP="00D73268">
            <w:pPr>
              <w:pStyle w:val="Tabelle"/>
              <w:cnfStyle w:val="000000010000" w:firstRow="0" w:lastRow="0" w:firstColumn="0" w:lastColumn="0" w:oddVBand="0" w:evenVBand="0" w:oddHBand="0" w:evenHBand="1" w:firstRowFirstColumn="0" w:firstRowLastColumn="0" w:lastRowFirstColumn="0" w:lastRowLastColumn="0"/>
              <w:rPr>
                <w:rFonts w:cs="Barlow Light"/>
                <w:lang w:val="de-DE"/>
              </w:rPr>
            </w:pPr>
            <w:r w:rsidRPr="00F76303">
              <w:rPr>
                <w:lang w:val="de-DE"/>
              </w:rPr>
              <w:t xml:space="preserve">SPORTUNION </w:t>
            </w:r>
            <w:r>
              <w:t>Österreich</w:t>
            </w:r>
            <w:r w:rsidRPr="00F76303">
              <w:rPr>
                <w:lang w:val="de-DE"/>
              </w:rPr>
              <w:br/>
            </w:r>
            <w:proofErr w:type="spellStart"/>
            <w:r>
              <w:rPr>
                <w:rFonts w:cs="Barlow Light"/>
                <w:lang w:val="de-DE"/>
              </w:rPr>
              <w:t>Falkestraße</w:t>
            </w:r>
            <w:proofErr w:type="spellEnd"/>
            <w:r>
              <w:rPr>
                <w:rFonts w:cs="Barlow Light"/>
                <w:lang w:val="de-DE"/>
              </w:rPr>
              <w:t xml:space="preserve"> 1</w:t>
            </w:r>
            <w:r w:rsidRPr="00F76303">
              <w:rPr>
                <w:rFonts w:cs="Barlow Light"/>
                <w:lang w:val="de-DE"/>
              </w:rPr>
              <w:t>, 1</w:t>
            </w:r>
            <w:r>
              <w:rPr>
                <w:rFonts w:cs="Barlow Light"/>
                <w:lang w:val="de-DE"/>
              </w:rPr>
              <w:t>010 Wien</w:t>
            </w:r>
            <w:r>
              <w:rPr>
                <w:rFonts w:cs="Barlow Light"/>
                <w:lang w:val="de-DE"/>
              </w:rPr>
              <w:br/>
            </w:r>
            <w:r w:rsidRPr="00F76303">
              <w:rPr>
                <w:rFonts w:cs="Barlow Light"/>
                <w:lang w:val="de-DE"/>
              </w:rPr>
              <w:t xml:space="preserve">Telefon: +43 1 / </w:t>
            </w:r>
            <w:r>
              <w:rPr>
                <w:rFonts w:cs="Barlow Light"/>
                <w:lang w:val="de-DE"/>
              </w:rPr>
              <w:t>513 77 14</w:t>
            </w:r>
            <w:r w:rsidRPr="00F76303">
              <w:rPr>
                <w:rFonts w:cs="Barlow Light"/>
                <w:lang w:val="de-DE"/>
              </w:rPr>
              <w:t xml:space="preserve">, Fax:  +43 1 / </w:t>
            </w:r>
            <w:r>
              <w:rPr>
                <w:rFonts w:cs="Barlow Light"/>
                <w:lang w:val="de-DE"/>
              </w:rPr>
              <w:t>513 40 36</w:t>
            </w:r>
          </w:p>
        </w:tc>
      </w:tr>
      <w:tr w:rsidR="00CC3176" w14:paraId="44FC6D28" w14:textId="77777777" w:rsidTr="00CC317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54E8FB0" w14:textId="77777777" w:rsidR="00CC3176" w:rsidRDefault="00CC3176" w:rsidP="00D73268">
            <w:pPr>
              <w:pStyle w:val="Tabelle"/>
            </w:pPr>
            <w:r>
              <w:t>Mit der Durchführung beauftragt</w:t>
            </w:r>
          </w:p>
        </w:tc>
        <w:tc>
          <w:tcPr>
            <w:tcW w:w="7194" w:type="dxa"/>
          </w:tcPr>
          <w:p w14:paraId="51EB2522" w14:textId="4C9F835D" w:rsidR="00CC3176" w:rsidRPr="00CC3176" w:rsidRDefault="00590FAD" w:rsidP="00D73268">
            <w:pPr>
              <w:pStyle w:val="Tabelle"/>
              <w:cnfStyle w:val="000000100000" w:firstRow="0" w:lastRow="0" w:firstColumn="0" w:lastColumn="0" w:oddVBand="0" w:evenVBand="0" w:oddHBand="1" w:evenHBand="0" w:firstRowFirstColumn="0" w:firstRowLastColumn="0" w:lastRowFirstColumn="0" w:lastRowLastColumn="0"/>
              <w:rPr>
                <w:lang w:val="de-DE"/>
              </w:rPr>
            </w:pPr>
            <w:r>
              <w:rPr>
                <w:lang w:val="de-DE"/>
              </w:rPr>
              <w:t>Ursula MANHART</w:t>
            </w:r>
          </w:p>
        </w:tc>
      </w:tr>
      <w:tr w:rsidR="00BC7F7A" w14:paraId="20A21E87" w14:textId="77777777" w:rsidTr="00CC3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2F46F46" w14:textId="77777777" w:rsidR="00BC7F7A" w:rsidRPr="00001FCF" w:rsidRDefault="00CC3176" w:rsidP="00BC7F7A">
            <w:pPr>
              <w:pStyle w:val="Tabelle"/>
            </w:pPr>
            <w:proofErr w:type="spellStart"/>
            <w:r>
              <w:t>Wettkampfleiter</w:t>
            </w:r>
            <w:r w:rsidR="004E2467">
              <w:t>In</w:t>
            </w:r>
            <w:proofErr w:type="spellEnd"/>
          </w:p>
        </w:tc>
        <w:tc>
          <w:tcPr>
            <w:tcW w:w="7194" w:type="dxa"/>
          </w:tcPr>
          <w:p w14:paraId="165D9ECF" w14:textId="1834A598" w:rsidR="00BC7F7A" w:rsidRPr="00047782" w:rsidRDefault="00CC3176" w:rsidP="00CC3176">
            <w:pPr>
              <w:pStyle w:val="Tabelle"/>
              <w:cnfStyle w:val="000000010000" w:firstRow="0" w:lastRow="0" w:firstColumn="0" w:lastColumn="0" w:oddVBand="0" w:evenVBand="0" w:oddHBand="0" w:evenHBand="1" w:firstRowFirstColumn="0" w:firstRowLastColumn="0" w:lastRowFirstColumn="0" w:lastRowLastColumn="0"/>
            </w:pPr>
            <w:r w:rsidRPr="00CC3176">
              <w:rPr>
                <w:lang w:val="it-IT"/>
              </w:rPr>
              <w:t xml:space="preserve"> </w:t>
            </w:r>
            <w:r w:rsidR="00590FAD">
              <w:rPr>
                <w:lang w:val="de-DE"/>
              </w:rPr>
              <w:t>Ursula MANHART</w:t>
            </w:r>
          </w:p>
        </w:tc>
      </w:tr>
      <w:tr w:rsidR="00BC7F7A" w14:paraId="7F4D5C92" w14:textId="77777777" w:rsidTr="00CC3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679E4C8" w14:textId="77777777" w:rsidR="00BC7F7A" w:rsidRPr="00001FCF" w:rsidRDefault="00CC3176" w:rsidP="00BC7F7A">
            <w:pPr>
              <w:pStyle w:val="Tabelle"/>
            </w:pPr>
            <w:r>
              <w:t>Organisation</w:t>
            </w:r>
          </w:p>
        </w:tc>
        <w:tc>
          <w:tcPr>
            <w:tcW w:w="7194" w:type="dxa"/>
          </w:tcPr>
          <w:p w14:paraId="0D4A87EE" w14:textId="1EB89F59" w:rsidR="00BC7F7A" w:rsidRPr="00047782" w:rsidRDefault="00590FAD" w:rsidP="00CC3176">
            <w:pPr>
              <w:pStyle w:val="Tabelle"/>
              <w:cnfStyle w:val="000000100000" w:firstRow="0" w:lastRow="0" w:firstColumn="0" w:lastColumn="0" w:oddVBand="0" w:evenVBand="0" w:oddHBand="1" w:evenHBand="0" w:firstRowFirstColumn="0" w:firstRowLastColumn="0" w:lastRowFirstColumn="0" w:lastRowLastColumn="0"/>
            </w:pPr>
            <w:r>
              <w:rPr>
                <w:lang w:val="de-DE"/>
              </w:rPr>
              <w:t>Ursula MANHART</w:t>
            </w:r>
          </w:p>
        </w:tc>
      </w:tr>
      <w:tr w:rsidR="00CC3176" w14:paraId="6A4EF6B3" w14:textId="77777777" w:rsidTr="00CC3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5E54632" w14:textId="77777777" w:rsidR="00CC3176" w:rsidRDefault="00CC3176" w:rsidP="00BC7F7A">
            <w:pPr>
              <w:pStyle w:val="Tabelle"/>
            </w:pPr>
          </w:p>
        </w:tc>
        <w:tc>
          <w:tcPr>
            <w:tcW w:w="7194" w:type="dxa"/>
          </w:tcPr>
          <w:p w14:paraId="57C2E16D" w14:textId="77777777" w:rsidR="00CC3176" w:rsidRPr="00CC3176" w:rsidRDefault="00CC3176" w:rsidP="00CC3176">
            <w:pPr>
              <w:pStyle w:val="Tabelle"/>
              <w:cnfStyle w:val="000000010000" w:firstRow="0" w:lastRow="0" w:firstColumn="0" w:lastColumn="0" w:oddVBand="0" w:evenVBand="0" w:oddHBand="0" w:evenHBand="1" w:firstRowFirstColumn="0" w:firstRowLastColumn="0" w:lastRowFirstColumn="0" w:lastRowLastColumn="0"/>
              <w:rPr>
                <w:lang w:val="de-DE"/>
              </w:rPr>
            </w:pPr>
          </w:p>
        </w:tc>
      </w:tr>
      <w:tr w:rsidR="00590FAD" w14:paraId="769645B7" w14:textId="77777777" w:rsidTr="00CC3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25B24A4" w14:textId="77777777" w:rsidR="00590FAD" w:rsidRPr="00001FCF" w:rsidRDefault="00590FAD" w:rsidP="00590FAD">
            <w:pPr>
              <w:pStyle w:val="Tabelle"/>
            </w:pPr>
            <w:proofErr w:type="spellStart"/>
            <w:r>
              <w:t>SchiedrichterIn</w:t>
            </w:r>
            <w:proofErr w:type="spellEnd"/>
            <w:r>
              <w:t>/</w:t>
            </w:r>
            <w:proofErr w:type="spellStart"/>
            <w:r>
              <w:t>KampfrichterIn</w:t>
            </w:r>
            <w:proofErr w:type="spellEnd"/>
          </w:p>
        </w:tc>
        <w:tc>
          <w:tcPr>
            <w:tcW w:w="7194" w:type="dxa"/>
          </w:tcPr>
          <w:p w14:paraId="2D998BD5" w14:textId="35799652" w:rsidR="00590FAD" w:rsidRPr="00CC3176" w:rsidRDefault="00590FAD" w:rsidP="00590FAD">
            <w:pPr>
              <w:pStyle w:val="Tabelle"/>
              <w:cnfStyle w:val="000000100000" w:firstRow="0" w:lastRow="0" w:firstColumn="0" w:lastColumn="0" w:oddVBand="0" w:evenVBand="0" w:oddHBand="1" w:evenHBand="0" w:firstRowFirstColumn="0" w:firstRowLastColumn="0" w:lastRowFirstColumn="0" w:lastRowLastColumn="0"/>
              <w:rPr>
                <w:lang w:val="de-DE"/>
              </w:rPr>
            </w:pPr>
            <w:r>
              <w:rPr>
                <w:lang w:val="de-DE"/>
              </w:rPr>
              <w:t>1 Schiedsrichter,1 Schwimmrichter;12 Kampfrichter</w:t>
            </w:r>
          </w:p>
        </w:tc>
      </w:tr>
      <w:tr w:rsidR="00590FAD" w14:paraId="288C5491" w14:textId="77777777" w:rsidTr="00CC3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DFD676D" w14:textId="77777777" w:rsidR="00590FAD" w:rsidRPr="00001FCF" w:rsidRDefault="00590FAD" w:rsidP="00590FAD">
            <w:pPr>
              <w:pStyle w:val="Tabelle"/>
            </w:pPr>
            <w:r>
              <w:t>Teilnahmeberechtigt</w:t>
            </w:r>
          </w:p>
        </w:tc>
        <w:tc>
          <w:tcPr>
            <w:tcW w:w="7194" w:type="dxa"/>
          </w:tcPr>
          <w:p w14:paraId="7D75BACD" w14:textId="14889006" w:rsidR="00590FAD" w:rsidRPr="00047782" w:rsidRDefault="00590FAD" w:rsidP="00590FAD">
            <w:pPr>
              <w:pStyle w:val="Tabelle"/>
              <w:cnfStyle w:val="000000010000" w:firstRow="0" w:lastRow="0" w:firstColumn="0" w:lastColumn="0" w:oddVBand="0" w:evenVBand="0" w:oddHBand="0" w:evenHBand="1" w:firstRowFirstColumn="0" w:firstRowLastColumn="0" w:lastRowFirstColumn="0" w:lastRowLastColumn="0"/>
            </w:pPr>
            <w:proofErr w:type="gramStart"/>
            <w:r>
              <w:t>SchwimmerInnen  JG</w:t>
            </w:r>
            <w:proofErr w:type="gramEnd"/>
            <w:r>
              <w:t xml:space="preserve"> 2008 und älter</w:t>
            </w:r>
          </w:p>
        </w:tc>
      </w:tr>
      <w:tr w:rsidR="00BC7F7A" w14:paraId="05789DA4" w14:textId="77777777" w:rsidTr="00CC3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A950F86" w14:textId="77777777" w:rsidR="00BC7F7A" w:rsidRDefault="00BC7F7A" w:rsidP="00BC7F7A">
            <w:pPr>
              <w:pStyle w:val="Tabelle"/>
            </w:pPr>
            <w:r>
              <w:t>Kosten</w:t>
            </w:r>
          </w:p>
        </w:tc>
        <w:tc>
          <w:tcPr>
            <w:tcW w:w="7194" w:type="dxa"/>
          </w:tcPr>
          <w:p w14:paraId="33816125" w14:textId="77777777" w:rsidR="00BC7F7A" w:rsidRPr="00047782" w:rsidRDefault="00BC7F7A" w:rsidP="00BC7F7A">
            <w:pPr>
              <w:pStyle w:val="Tabelle"/>
              <w:cnfStyle w:val="000000100000" w:firstRow="0" w:lastRow="0" w:firstColumn="0" w:lastColumn="0" w:oddVBand="0" w:evenVBand="0" w:oddHBand="1" w:evenHBand="0" w:firstRowFirstColumn="0" w:firstRowLastColumn="0" w:lastRowFirstColumn="0" w:lastRowLastColumn="0"/>
            </w:pPr>
          </w:p>
        </w:tc>
      </w:tr>
      <w:tr w:rsidR="00BC7F7A" w14:paraId="052D3A84" w14:textId="77777777" w:rsidTr="00CC3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F443DD8" w14:textId="77777777" w:rsidR="00BC7F7A" w:rsidRDefault="00CC3176" w:rsidP="00BC7F7A">
            <w:pPr>
              <w:pStyle w:val="Tabelle"/>
            </w:pPr>
            <w:r>
              <w:t>Nenngeld</w:t>
            </w:r>
          </w:p>
        </w:tc>
        <w:tc>
          <w:tcPr>
            <w:tcW w:w="7194" w:type="dxa"/>
          </w:tcPr>
          <w:p w14:paraId="78057A2E" w14:textId="77777777" w:rsidR="00BC7F7A" w:rsidRPr="00047782" w:rsidRDefault="00BC7F7A" w:rsidP="00BC7F7A">
            <w:pPr>
              <w:pStyle w:val="Tabelle"/>
              <w:cnfStyle w:val="000000010000" w:firstRow="0" w:lastRow="0" w:firstColumn="0" w:lastColumn="0" w:oddVBand="0" w:evenVBand="0" w:oddHBand="0" w:evenHBand="1" w:firstRowFirstColumn="0" w:firstRowLastColumn="0" w:lastRowFirstColumn="0" w:lastRowLastColumn="0"/>
            </w:pPr>
          </w:p>
        </w:tc>
      </w:tr>
      <w:tr w:rsidR="00BC7F7A" w14:paraId="0A6991CC" w14:textId="77777777" w:rsidTr="00CC3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32A7A8C" w14:textId="77777777" w:rsidR="00BC7F7A" w:rsidRDefault="00BC7F7A" w:rsidP="00BC7F7A">
            <w:pPr>
              <w:pStyle w:val="Tabelle"/>
            </w:pPr>
            <w:r>
              <w:t>Haftung</w:t>
            </w:r>
          </w:p>
        </w:tc>
        <w:tc>
          <w:tcPr>
            <w:tcW w:w="7194" w:type="dxa"/>
          </w:tcPr>
          <w:p w14:paraId="7FAC2738" w14:textId="77777777" w:rsidR="00BC7F7A" w:rsidRPr="00047782" w:rsidRDefault="00CC3176" w:rsidP="00CC3176">
            <w:pPr>
              <w:pStyle w:val="Tabelle"/>
              <w:cnfStyle w:val="000000100000" w:firstRow="0" w:lastRow="0" w:firstColumn="0" w:lastColumn="0" w:oddVBand="0" w:evenVBand="0" w:oddHBand="1" w:evenHBand="0" w:firstRowFirstColumn="0" w:firstRowLastColumn="0" w:lastRowFirstColumn="0" w:lastRowLastColumn="0"/>
            </w:pPr>
            <w:r w:rsidRPr="00CC3176">
              <w:rPr>
                <w:lang w:val="de-DE"/>
              </w:rPr>
              <w:t xml:space="preserve">Die Veranstalter übernehmen keine wie immer geartete Haftung. Die Teilnehmer starten auf eigene </w:t>
            </w:r>
            <w:r>
              <w:rPr>
                <w:lang w:val="de-DE"/>
              </w:rPr>
              <w:t>G</w:t>
            </w:r>
            <w:r w:rsidRPr="00CC3176">
              <w:rPr>
                <w:lang w:val="de-DE"/>
              </w:rPr>
              <w:t>efahr.</w:t>
            </w:r>
          </w:p>
        </w:tc>
      </w:tr>
      <w:tr w:rsidR="00BC7F7A" w14:paraId="33FE394F" w14:textId="77777777" w:rsidTr="00CC3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F0AFBBB" w14:textId="77777777" w:rsidR="00BC7F7A" w:rsidRDefault="00C04A51" w:rsidP="00BC7F7A">
            <w:pPr>
              <w:pStyle w:val="Tabelle"/>
            </w:pPr>
            <w:r>
              <w:t>Startberechtigt</w:t>
            </w:r>
          </w:p>
        </w:tc>
        <w:tc>
          <w:tcPr>
            <w:tcW w:w="7194" w:type="dxa"/>
          </w:tcPr>
          <w:p w14:paraId="3367E663" w14:textId="4220B068" w:rsidR="00BC7F7A" w:rsidRPr="00047782" w:rsidRDefault="00590FAD" w:rsidP="003C2AD7">
            <w:pPr>
              <w:pStyle w:val="Tabelle"/>
              <w:cnfStyle w:val="000000010000" w:firstRow="0" w:lastRow="0" w:firstColumn="0" w:lastColumn="0" w:oddVBand="0" w:evenVBand="0" w:oddHBand="0" w:evenHBand="1" w:firstRowFirstColumn="0" w:firstRowLastColumn="0" w:lastRowFirstColumn="0" w:lastRowLastColumn="0"/>
            </w:pPr>
            <w:r>
              <w:rPr>
                <w:sz w:val="22"/>
              </w:rPr>
              <w:t xml:space="preserve">Alle SPORTUNION-Landesverbände mit einer beliebigen Anzahl </w:t>
            </w:r>
            <w:proofErr w:type="gramStart"/>
            <w:r>
              <w:rPr>
                <w:sz w:val="22"/>
              </w:rPr>
              <w:t>von SchwimmerInnen</w:t>
            </w:r>
            <w:proofErr w:type="gramEnd"/>
            <w:r>
              <w:rPr>
                <w:sz w:val="22"/>
              </w:rPr>
              <w:t>, die die Startberechtigung für einen SPORTUNION-Mitgliedsverein des OSV besitzen.</w:t>
            </w:r>
            <w:r>
              <w:rPr>
                <w:rFonts w:ascii="Arial" w:eastAsia="Times New Roman" w:hAnsi="Arial" w:cs="Times New Roman"/>
                <w:b/>
                <w:sz w:val="22"/>
                <w:lang w:val="de-DE" w:eastAsia="de-DE"/>
              </w:rPr>
              <w:t xml:space="preserve"> </w:t>
            </w:r>
            <w:r>
              <w:rPr>
                <w:b/>
                <w:lang w:val="de-DE"/>
              </w:rPr>
              <w:t>(Lizenzkarte mitnehmen).</w:t>
            </w:r>
            <w:r w:rsidR="00C04A51" w:rsidRPr="00C04A51">
              <w:rPr>
                <w:lang w:val="de-DE"/>
              </w:rPr>
              <w:tab/>
            </w:r>
          </w:p>
        </w:tc>
      </w:tr>
      <w:tr w:rsidR="00C04A51" w14:paraId="4D549475" w14:textId="77777777" w:rsidTr="00CC3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AE96145" w14:textId="77777777" w:rsidR="00C04A51" w:rsidRDefault="00C04A51" w:rsidP="00BC7F7A">
            <w:pPr>
              <w:pStyle w:val="Tabelle"/>
            </w:pPr>
            <w:r>
              <w:t>Meldeschluss</w:t>
            </w:r>
          </w:p>
        </w:tc>
        <w:tc>
          <w:tcPr>
            <w:tcW w:w="7194" w:type="dxa"/>
          </w:tcPr>
          <w:p w14:paraId="2645582E" w14:textId="79163CAB" w:rsidR="00C04A51" w:rsidRPr="00C04A51" w:rsidRDefault="00590FAD" w:rsidP="003C2AD7">
            <w:pPr>
              <w:pStyle w:val="Tabelle"/>
              <w:cnfStyle w:val="000000100000" w:firstRow="0" w:lastRow="0" w:firstColumn="0" w:lastColumn="0" w:oddVBand="0" w:evenVBand="0" w:oddHBand="1" w:evenHBand="0" w:firstRowFirstColumn="0" w:firstRowLastColumn="0" w:lastRowFirstColumn="0" w:lastRowLastColumn="0"/>
              <w:rPr>
                <w:lang w:val="de-DE"/>
              </w:rPr>
            </w:pPr>
            <w:r>
              <w:rPr>
                <w:lang w:val="de-DE"/>
              </w:rPr>
              <w:t>Mittwoch, 8.12.2021</w:t>
            </w:r>
          </w:p>
        </w:tc>
      </w:tr>
      <w:tr w:rsidR="00590FAD" w14:paraId="07C00E1B" w14:textId="77777777" w:rsidTr="00CC3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A47420A" w14:textId="5D45A814" w:rsidR="00590FAD" w:rsidRDefault="00590FAD" w:rsidP="00BC7F7A">
            <w:pPr>
              <w:pStyle w:val="Tabelle"/>
            </w:pPr>
            <w:r>
              <w:t>Bahnbeschreibung</w:t>
            </w:r>
          </w:p>
        </w:tc>
        <w:tc>
          <w:tcPr>
            <w:tcW w:w="7194" w:type="dxa"/>
          </w:tcPr>
          <w:p w14:paraId="3ABD35A7" w14:textId="134AB0BE" w:rsidR="00590FAD" w:rsidRDefault="00590FAD" w:rsidP="003C2AD7">
            <w:pPr>
              <w:pStyle w:val="Tabelle"/>
              <w:cnfStyle w:val="000000010000" w:firstRow="0" w:lastRow="0" w:firstColumn="0" w:lastColumn="0" w:oddVBand="0" w:evenVBand="0" w:oddHBand="0" w:evenHBand="1" w:firstRowFirstColumn="0" w:firstRowLastColumn="0" w:lastRowFirstColumn="0" w:lastRowLastColumn="0"/>
              <w:rPr>
                <w:lang w:val="de-DE"/>
              </w:rPr>
            </w:pPr>
            <w:r>
              <w:rPr>
                <w:lang w:val="de-DE"/>
              </w:rPr>
              <w:t>Hallenbad, 50 m Bahn, 8 Bahnen, Wassertiefe 1,80 m, Wassertemperatur 27°C</w:t>
            </w:r>
          </w:p>
        </w:tc>
      </w:tr>
      <w:tr w:rsidR="00590FAD" w14:paraId="3AD44E68" w14:textId="77777777" w:rsidTr="00CC3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8F190B4" w14:textId="3E2DA43D" w:rsidR="00590FAD" w:rsidRDefault="00590FAD" w:rsidP="00590FAD">
            <w:pPr>
              <w:pStyle w:val="Tabelle"/>
            </w:pPr>
            <w:r>
              <w:t>Wertung</w:t>
            </w:r>
          </w:p>
        </w:tc>
        <w:tc>
          <w:tcPr>
            <w:tcW w:w="7194" w:type="dxa"/>
          </w:tcPr>
          <w:p w14:paraId="3D14D6DD" w14:textId="77777777" w:rsidR="00590FAD" w:rsidRDefault="00590FAD" w:rsidP="00590FAD">
            <w:pPr>
              <w:pStyle w:val="Tabelle"/>
              <w:cnfStyle w:val="000000100000" w:firstRow="0" w:lastRow="0" w:firstColumn="0" w:lastColumn="0" w:oddVBand="0" w:evenVBand="0" w:oddHBand="1" w:evenHBand="0" w:firstRowFirstColumn="0" w:firstRowLastColumn="0" w:lastRowFirstColumn="0" w:lastRowLastColumn="0"/>
              <w:rPr>
                <w:b/>
                <w:lang w:val="de-DE"/>
              </w:rPr>
            </w:pPr>
            <w:r>
              <w:rPr>
                <w:lang w:val="de-DE"/>
              </w:rPr>
              <w:t>Für die Mannschaftswertung (Damen und Herren gemein</w:t>
            </w:r>
            <w:r>
              <w:rPr>
                <w:lang w:val="de-DE"/>
              </w:rPr>
              <w:softHyphen/>
              <w:t xml:space="preserve">sam) werden die 2 bestplatzierten Schwimmer(innen) bzw. die Staffel je Landesverband gewertet.  </w:t>
            </w:r>
          </w:p>
          <w:p w14:paraId="06490869" w14:textId="6383AA95" w:rsidR="00590FAD" w:rsidRDefault="00590FAD" w:rsidP="00590FAD">
            <w:pPr>
              <w:pStyle w:val="Tabelle"/>
              <w:cnfStyle w:val="000000100000" w:firstRow="0" w:lastRow="0" w:firstColumn="0" w:lastColumn="0" w:oddVBand="0" w:evenVBand="0" w:oddHBand="1" w:evenHBand="0" w:firstRowFirstColumn="0" w:firstRowLastColumn="0" w:lastRowFirstColumn="0" w:lastRowLastColumn="0"/>
              <w:rPr>
                <w:lang w:val="de-DE"/>
              </w:rPr>
            </w:pPr>
            <w:r>
              <w:rPr>
                <w:lang w:val="de-DE"/>
              </w:rPr>
              <w:t>NEU: Auswertung erfolgt mit FINA Punkte</w:t>
            </w:r>
          </w:p>
        </w:tc>
      </w:tr>
      <w:tr w:rsidR="00590FAD" w14:paraId="2EFB538A" w14:textId="77777777" w:rsidTr="00CC3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8672485" w14:textId="7CAC9ACE" w:rsidR="00590FAD" w:rsidRDefault="00590FAD" w:rsidP="00590FAD">
            <w:pPr>
              <w:pStyle w:val="Tabelle"/>
            </w:pPr>
            <w:r>
              <w:t>Meldungen</w:t>
            </w:r>
          </w:p>
        </w:tc>
        <w:tc>
          <w:tcPr>
            <w:tcW w:w="7194" w:type="dxa"/>
          </w:tcPr>
          <w:p w14:paraId="4D340F36" w14:textId="3F83A094" w:rsidR="00590FAD" w:rsidRDefault="00590FAD" w:rsidP="00590FAD">
            <w:pPr>
              <w:pStyle w:val="Tabelle"/>
              <w:cnfStyle w:val="000000010000" w:firstRow="0" w:lastRow="0" w:firstColumn="0" w:lastColumn="0" w:oddVBand="0" w:evenVBand="0" w:oddHBand="0" w:evenHBand="1" w:firstRowFirstColumn="0" w:firstRowLastColumn="0" w:lastRowFirstColumn="0" w:lastRowLastColumn="0"/>
              <w:rPr>
                <w:b/>
                <w:u w:val="single"/>
                <w:lang w:val="de-DE"/>
              </w:rPr>
            </w:pPr>
            <w:r>
              <w:rPr>
                <w:lang w:val="de-DE"/>
              </w:rPr>
              <w:t>a) Die formlose Meldung über eine grundsätzliche Teil</w:t>
            </w:r>
            <w:r>
              <w:rPr>
                <w:lang w:val="de-DE"/>
              </w:rPr>
              <w:softHyphen/>
              <w:t>nahme ist von den SPORTUNION - Landesverbänden umgehend (</w:t>
            </w:r>
            <w:r w:rsidR="000256EF">
              <w:rPr>
                <w:lang w:val="de-DE"/>
              </w:rPr>
              <w:t>per Mail)</w:t>
            </w:r>
            <w:r>
              <w:rPr>
                <w:lang w:val="de-DE"/>
              </w:rPr>
              <w:t xml:space="preserve"> an die SPORTUNION ÖSTERREICH und an BSR Ursula Manhart zu senden.</w:t>
            </w:r>
          </w:p>
          <w:p w14:paraId="613878D6" w14:textId="1D5037D6" w:rsidR="00590FAD" w:rsidRDefault="00590FAD" w:rsidP="00590FAD">
            <w:pPr>
              <w:pStyle w:val="Tabelle"/>
              <w:cnfStyle w:val="000000010000" w:firstRow="0" w:lastRow="0" w:firstColumn="0" w:lastColumn="0" w:oddVBand="0" w:evenVBand="0" w:oddHBand="0" w:evenHBand="1" w:firstRowFirstColumn="0" w:firstRowLastColumn="0" w:lastRowFirstColumn="0" w:lastRowLastColumn="0"/>
              <w:rPr>
                <w:b/>
              </w:rPr>
            </w:pPr>
            <w:r>
              <w:rPr>
                <w:b/>
                <w:lang w:val="de-DE"/>
              </w:rPr>
              <w:lastRenderedPageBreak/>
              <w:br w:type="page"/>
            </w:r>
            <w:r>
              <w:rPr>
                <w:lang w:val="de-DE"/>
              </w:rPr>
              <w:t>b) Die Meldungen für die Einzel- und Staffelwettbe</w:t>
            </w:r>
            <w:r>
              <w:rPr>
                <w:lang w:val="de-DE"/>
              </w:rPr>
              <w:softHyphen/>
              <w:t xml:space="preserve">werbe sind mittels </w:t>
            </w:r>
            <w:proofErr w:type="spellStart"/>
            <w:r>
              <w:rPr>
                <w:lang w:val="de-DE"/>
              </w:rPr>
              <w:t>Lenex</w:t>
            </w:r>
            <w:proofErr w:type="spellEnd"/>
            <w:r>
              <w:rPr>
                <w:lang w:val="de-DE"/>
              </w:rPr>
              <w:t xml:space="preserve"> Datei (</w:t>
            </w:r>
            <w:hyperlink r:id="rId8" w:history="1">
              <w:r>
                <w:rPr>
                  <w:rStyle w:val="Hyperlink"/>
                  <w:lang w:val="de-DE"/>
                </w:rPr>
                <w:t>http://www.msecm.at</w:t>
              </w:r>
            </w:hyperlink>
            <w:r>
              <w:rPr>
                <w:lang w:val="de-DE"/>
              </w:rPr>
              <w:t xml:space="preserve">) oder </w:t>
            </w:r>
            <w:hyperlink r:id="rId9" w:history="1">
              <w:r w:rsidRPr="005D07F9">
                <w:rPr>
                  <w:rStyle w:val="Hyperlink"/>
                  <w:lang w:val="de-DE"/>
                </w:rPr>
                <w:t>www.myresults.eu</w:t>
              </w:r>
            </w:hyperlink>
            <w:r>
              <w:rPr>
                <w:lang w:val="de-DE"/>
              </w:rPr>
              <w:t xml:space="preserve"> und bis </w:t>
            </w:r>
            <w:r>
              <w:rPr>
                <w:u w:val="single"/>
                <w:lang w:val="de-DE"/>
              </w:rPr>
              <w:t xml:space="preserve">Mittwoch, 8.12.2021 (einlangend!) </w:t>
            </w:r>
            <w:r>
              <w:rPr>
                <w:lang w:val="de-DE"/>
              </w:rPr>
              <w:t xml:space="preserve">an MSECM Austria, Martin Heger, Oberklammer Straße 59, 4203 </w:t>
            </w:r>
            <w:proofErr w:type="gramStart"/>
            <w:r>
              <w:rPr>
                <w:lang w:val="de-DE"/>
              </w:rPr>
              <w:t>Altenberg ,</w:t>
            </w:r>
            <w:proofErr w:type="gramEnd"/>
            <w:r>
              <w:rPr>
                <w:lang w:val="de-DE"/>
              </w:rPr>
              <w:t xml:space="preserve"> zu senden. </w:t>
            </w:r>
            <w:r>
              <w:t xml:space="preserve">mailto: </w:t>
            </w:r>
            <w:hyperlink r:id="rId10" w:history="1">
              <w:r>
                <w:rPr>
                  <w:rStyle w:val="Hyperlink"/>
                </w:rPr>
                <w:t>events@msecm.at</w:t>
              </w:r>
            </w:hyperlink>
          </w:p>
          <w:p w14:paraId="4E808B00" w14:textId="77777777" w:rsidR="00590FAD" w:rsidRDefault="00590FAD" w:rsidP="00590FAD">
            <w:pPr>
              <w:pStyle w:val="Tabelle"/>
              <w:cnfStyle w:val="000000010000" w:firstRow="0" w:lastRow="0" w:firstColumn="0" w:lastColumn="0" w:oddVBand="0" w:evenVBand="0" w:oddHBand="0" w:evenHBand="1" w:firstRowFirstColumn="0" w:firstRowLastColumn="0" w:lastRowFirstColumn="0" w:lastRowLastColumn="0"/>
              <w:rPr>
                <w:b/>
              </w:rPr>
            </w:pPr>
            <w:r>
              <w:rPr>
                <w:lang w:val="de-DE"/>
              </w:rPr>
              <w:t>c) Mit der Meldung ist auch der verantwort</w:t>
            </w:r>
            <w:r>
              <w:rPr>
                <w:lang w:val="de-DE"/>
              </w:rPr>
              <w:softHyphen/>
              <w:t>liche Mannschaftsführer bekanntzugeben. Weiters ist auch ein Kampfrichter namhaft zu machen. Es sollen nur geprüfte Kampfrichter eingesetzt werden.</w:t>
            </w:r>
          </w:p>
          <w:p w14:paraId="37F0E12D" w14:textId="34615000" w:rsidR="00590FAD" w:rsidRDefault="00590FAD" w:rsidP="00590FAD">
            <w:pPr>
              <w:pStyle w:val="Tabelle"/>
              <w:cnfStyle w:val="000000010000" w:firstRow="0" w:lastRow="0" w:firstColumn="0" w:lastColumn="0" w:oddVBand="0" w:evenVBand="0" w:oddHBand="0" w:evenHBand="1" w:firstRowFirstColumn="0" w:firstRowLastColumn="0" w:lastRowFirstColumn="0" w:lastRowLastColumn="0"/>
              <w:rPr>
                <w:lang w:val="de-DE"/>
              </w:rPr>
            </w:pPr>
            <w:r>
              <w:rPr>
                <w:lang w:val="de-DE"/>
              </w:rPr>
              <w:t xml:space="preserve">d) Die Meldeergebnisse können am Sonntag. ab 9.00 Uhr in der Südstadt abgeholt werden. </w:t>
            </w:r>
          </w:p>
        </w:tc>
      </w:tr>
      <w:tr w:rsidR="00590FAD" w14:paraId="59A39CB3" w14:textId="77777777" w:rsidTr="00CC3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29A947D" w14:textId="2D14D290" w:rsidR="00590FAD" w:rsidRDefault="00590FAD" w:rsidP="00590FAD">
            <w:pPr>
              <w:pStyle w:val="Tabelle"/>
            </w:pPr>
            <w:r>
              <w:lastRenderedPageBreak/>
              <w:t>Auszeichnungen</w:t>
            </w:r>
          </w:p>
        </w:tc>
        <w:tc>
          <w:tcPr>
            <w:tcW w:w="7194" w:type="dxa"/>
          </w:tcPr>
          <w:p w14:paraId="517FA18F" w14:textId="77777777" w:rsidR="00590FAD" w:rsidRDefault="00590FAD" w:rsidP="00590FAD">
            <w:pPr>
              <w:pStyle w:val="Tabelle"/>
              <w:cnfStyle w:val="000000100000" w:firstRow="0" w:lastRow="0" w:firstColumn="0" w:lastColumn="0" w:oddVBand="0" w:evenVBand="0" w:oddHBand="1" w:evenHBand="0" w:firstRowFirstColumn="0" w:firstRowLastColumn="0" w:lastRowFirstColumn="0" w:lastRowLastColumn="0"/>
              <w:rPr>
                <w:b/>
                <w:lang w:val="de-DE"/>
              </w:rPr>
            </w:pPr>
            <w:r>
              <w:rPr>
                <w:lang w:val="de-DE"/>
              </w:rPr>
              <w:t>Die drei Erstplatzierten der Einzel- und Staffelwettkämpfe erhal</w:t>
            </w:r>
            <w:r>
              <w:rPr>
                <w:lang w:val="de-DE"/>
              </w:rPr>
              <w:softHyphen/>
              <w:t>ten Medaillen.</w:t>
            </w:r>
          </w:p>
          <w:p w14:paraId="2865D5CC" w14:textId="77777777" w:rsidR="00590FAD" w:rsidRDefault="00590FAD" w:rsidP="00590FAD">
            <w:pPr>
              <w:pStyle w:val="Tabelle"/>
              <w:cnfStyle w:val="000000100000" w:firstRow="0" w:lastRow="0" w:firstColumn="0" w:lastColumn="0" w:oddVBand="0" w:evenVBand="0" w:oddHBand="1" w:evenHBand="0" w:firstRowFirstColumn="0" w:firstRowLastColumn="0" w:lastRowFirstColumn="0" w:lastRowLastColumn="0"/>
              <w:rPr>
                <w:b/>
                <w:lang w:val="de-DE"/>
              </w:rPr>
            </w:pPr>
            <w:r>
              <w:rPr>
                <w:u w:val="single"/>
                <w:lang w:val="de-DE"/>
              </w:rPr>
              <w:t>NEU:</w:t>
            </w:r>
            <w:r>
              <w:rPr>
                <w:lang w:val="de-DE"/>
              </w:rPr>
              <w:t xml:space="preserve"> Klassenwertung: </w:t>
            </w:r>
          </w:p>
          <w:tbl>
            <w:tblPr>
              <w:tblW w:w="5952" w:type="dxa"/>
              <w:tblLayout w:type="fixed"/>
              <w:tblCellMar>
                <w:left w:w="0" w:type="dxa"/>
                <w:right w:w="0" w:type="dxa"/>
              </w:tblCellMar>
              <w:tblLook w:val="04A0" w:firstRow="1" w:lastRow="0" w:firstColumn="1" w:lastColumn="0" w:noHBand="0" w:noVBand="1"/>
            </w:tblPr>
            <w:tblGrid>
              <w:gridCol w:w="1984"/>
              <w:gridCol w:w="1984"/>
              <w:gridCol w:w="1984"/>
            </w:tblGrid>
            <w:tr w:rsidR="00590FAD" w14:paraId="5C76365F" w14:textId="77777777" w:rsidTr="00590FAD">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7CDB2" w14:textId="77777777" w:rsidR="00590FAD" w:rsidRDefault="00590FAD" w:rsidP="00590FAD">
                  <w:pPr>
                    <w:spacing w:line="276" w:lineRule="auto"/>
                    <w:rPr>
                      <w:rFonts w:ascii="Calibri" w:eastAsia="Times New Roman" w:hAnsi="Calibri"/>
                      <w:sz w:val="22"/>
                    </w:rPr>
                  </w:pPr>
                  <w:r>
                    <w:rPr>
                      <w:rFonts w:eastAsia="Times New Roman"/>
                    </w:rPr>
                    <w:t>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2B16A8" w14:textId="77777777" w:rsidR="00590FAD" w:rsidRDefault="00590FAD" w:rsidP="00590FAD">
                  <w:pPr>
                    <w:spacing w:line="276" w:lineRule="auto"/>
                    <w:rPr>
                      <w:rFonts w:eastAsia="Times New Roman"/>
                    </w:rPr>
                  </w:pPr>
                  <w:proofErr w:type="spellStart"/>
                  <w:r>
                    <w:rPr>
                      <w:rFonts w:eastAsia="Times New Roman"/>
                    </w:rPr>
                    <w:t>Weibl</w:t>
                  </w:r>
                  <w:proofErr w:type="spellEnd"/>
                  <w:r>
                    <w:rPr>
                      <w:rFonts w:eastAsia="Times New Roman"/>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110193" w14:textId="77777777" w:rsidR="00590FAD" w:rsidRDefault="00590FAD" w:rsidP="00590FAD">
                  <w:pPr>
                    <w:spacing w:line="276" w:lineRule="auto"/>
                    <w:rPr>
                      <w:rFonts w:eastAsia="Times New Roman"/>
                    </w:rPr>
                  </w:pPr>
                  <w:proofErr w:type="spellStart"/>
                  <w:r>
                    <w:rPr>
                      <w:rFonts w:eastAsia="Times New Roman"/>
                    </w:rPr>
                    <w:t>Männl</w:t>
                  </w:r>
                  <w:proofErr w:type="spellEnd"/>
                  <w:r>
                    <w:rPr>
                      <w:rFonts w:eastAsia="Times New Roman"/>
                    </w:rPr>
                    <w:t>:</w:t>
                  </w:r>
                </w:p>
              </w:tc>
            </w:tr>
            <w:tr w:rsidR="00590FAD" w14:paraId="2EAFBB92" w14:textId="77777777" w:rsidTr="00590FA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0CFC6" w14:textId="77777777" w:rsidR="00590FAD" w:rsidRDefault="00590FAD" w:rsidP="00590FAD">
                  <w:pPr>
                    <w:spacing w:line="276" w:lineRule="auto"/>
                    <w:rPr>
                      <w:rFonts w:eastAsia="Times New Roman"/>
                    </w:rPr>
                  </w:pPr>
                  <w:r>
                    <w:rPr>
                      <w:rFonts w:eastAsia="Times New Roman"/>
                    </w:rPr>
                    <w:t>Allgemeine KL.:</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5FFC309" w14:textId="77777777" w:rsidR="00590FAD" w:rsidRDefault="00590FAD" w:rsidP="00590FAD">
                  <w:pPr>
                    <w:spacing w:line="276" w:lineRule="auto"/>
                    <w:rPr>
                      <w:rFonts w:eastAsia="Times New Roman"/>
                    </w:rPr>
                  </w:pPr>
                  <w:r>
                    <w:rPr>
                      <w:rFonts w:eastAsia="Times New Roman"/>
                    </w:rPr>
                    <w:t>2008 und älter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FE9FD85" w14:textId="77777777" w:rsidR="00590FAD" w:rsidRDefault="00590FAD" w:rsidP="00590FAD">
                  <w:pPr>
                    <w:spacing w:line="276" w:lineRule="auto"/>
                    <w:rPr>
                      <w:rFonts w:eastAsia="Times New Roman"/>
                    </w:rPr>
                  </w:pPr>
                  <w:r>
                    <w:rPr>
                      <w:rFonts w:eastAsia="Times New Roman"/>
                    </w:rPr>
                    <w:t>2008 und älter</w:t>
                  </w:r>
                </w:p>
              </w:tc>
            </w:tr>
            <w:tr w:rsidR="00590FAD" w14:paraId="005FF8A6" w14:textId="77777777" w:rsidTr="00590FA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BAB3B" w14:textId="77777777" w:rsidR="00590FAD" w:rsidRDefault="00590FAD" w:rsidP="00590FAD">
                  <w:pPr>
                    <w:spacing w:line="276" w:lineRule="auto"/>
                    <w:rPr>
                      <w:rFonts w:eastAsia="Times New Roman"/>
                    </w:rPr>
                  </w:pPr>
                  <w:r>
                    <w:rPr>
                      <w:rFonts w:eastAsia="Times New Roman"/>
                    </w:rPr>
                    <w:t>Junioren: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8A4AC16" w14:textId="77777777" w:rsidR="00590FAD" w:rsidRDefault="00590FAD" w:rsidP="00590FAD">
                  <w:pPr>
                    <w:spacing w:line="276" w:lineRule="auto"/>
                    <w:rPr>
                      <w:rFonts w:eastAsia="Times New Roman"/>
                    </w:rPr>
                  </w:pPr>
                  <w:r>
                    <w:rPr>
                      <w:rFonts w:eastAsia="Times New Roman"/>
                    </w:rPr>
                    <w:t>2003/2004/2005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06A7D91" w14:textId="77777777" w:rsidR="00590FAD" w:rsidRDefault="00590FAD" w:rsidP="00590FAD">
                  <w:pPr>
                    <w:spacing w:line="276" w:lineRule="auto"/>
                    <w:rPr>
                      <w:rFonts w:eastAsia="Times New Roman"/>
                    </w:rPr>
                  </w:pPr>
                  <w:r>
                    <w:rPr>
                      <w:rFonts w:eastAsia="Times New Roman"/>
                    </w:rPr>
                    <w:t>2002/2003/2004</w:t>
                  </w:r>
                </w:p>
              </w:tc>
            </w:tr>
            <w:tr w:rsidR="00590FAD" w14:paraId="33839BA6" w14:textId="77777777" w:rsidTr="00590FA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2AB07" w14:textId="77777777" w:rsidR="00590FAD" w:rsidRDefault="00590FAD" w:rsidP="00590FAD">
                  <w:pPr>
                    <w:spacing w:line="276" w:lineRule="auto"/>
                    <w:rPr>
                      <w:rFonts w:eastAsia="Times New Roman"/>
                    </w:rPr>
                  </w:pPr>
                  <w:r>
                    <w:rPr>
                      <w:rFonts w:eastAsia="Times New Roman"/>
                    </w:rPr>
                    <w:t>AK 16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8F82AA0" w14:textId="77777777" w:rsidR="00590FAD" w:rsidRDefault="00590FAD" w:rsidP="00590FAD">
                  <w:pPr>
                    <w:spacing w:line="276" w:lineRule="auto"/>
                    <w:rPr>
                      <w:rFonts w:eastAsia="Times New Roman"/>
                    </w:rPr>
                  </w:pPr>
                  <w:r>
                    <w:rPr>
                      <w:rFonts w:eastAsia="Times New Roman"/>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3880063" w14:textId="77777777" w:rsidR="00590FAD" w:rsidRDefault="00590FAD" w:rsidP="00590FAD">
                  <w:pPr>
                    <w:spacing w:line="276" w:lineRule="auto"/>
                    <w:rPr>
                      <w:rFonts w:eastAsia="Times New Roman"/>
                    </w:rPr>
                  </w:pPr>
                  <w:r>
                    <w:rPr>
                      <w:rFonts w:eastAsia="Times New Roman"/>
                    </w:rPr>
                    <w:t>2005</w:t>
                  </w:r>
                </w:p>
              </w:tc>
            </w:tr>
            <w:tr w:rsidR="00590FAD" w14:paraId="6450699E" w14:textId="77777777" w:rsidTr="00590FA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7064C" w14:textId="77777777" w:rsidR="00590FAD" w:rsidRDefault="00590FAD" w:rsidP="00590FAD">
                  <w:pPr>
                    <w:spacing w:line="276" w:lineRule="auto"/>
                    <w:rPr>
                      <w:rFonts w:eastAsia="Times New Roman"/>
                    </w:rPr>
                  </w:pPr>
                  <w:r>
                    <w:rPr>
                      <w:rFonts w:eastAsia="Times New Roman"/>
                    </w:rPr>
                    <w:t>AK 15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1B96707" w14:textId="77777777" w:rsidR="00590FAD" w:rsidRDefault="00590FAD" w:rsidP="00590FAD">
                  <w:pPr>
                    <w:spacing w:line="276" w:lineRule="auto"/>
                    <w:rPr>
                      <w:rFonts w:eastAsia="Times New Roman"/>
                    </w:rPr>
                  </w:pPr>
                  <w:r>
                    <w:rPr>
                      <w:rFonts w:eastAsia="Times New Roman"/>
                    </w:rPr>
                    <w:t>2006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0B25414" w14:textId="77777777" w:rsidR="00590FAD" w:rsidRDefault="00590FAD" w:rsidP="00590FAD">
                  <w:pPr>
                    <w:spacing w:line="276" w:lineRule="auto"/>
                    <w:rPr>
                      <w:rFonts w:eastAsia="Times New Roman"/>
                    </w:rPr>
                  </w:pPr>
                  <w:r>
                    <w:rPr>
                      <w:rFonts w:eastAsia="Times New Roman"/>
                    </w:rPr>
                    <w:t>2006</w:t>
                  </w:r>
                </w:p>
              </w:tc>
            </w:tr>
            <w:tr w:rsidR="00590FAD" w14:paraId="6732AD5C" w14:textId="77777777" w:rsidTr="00590FA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0B0E1" w14:textId="77777777" w:rsidR="00590FAD" w:rsidRDefault="00590FAD" w:rsidP="00590FAD">
                  <w:pPr>
                    <w:spacing w:line="276" w:lineRule="auto"/>
                    <w:rPr>
                      <w:rFonts w:eastAsia="Times New Roman"/>
                    </w:rPr>
                  </w:pPr>
                  <w:r>
                    <w:rPr>
                      <w:rFonts w:eastAsia="Times New Roman"/>
                    </w:rPr>
                    <w:t>AK 14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BBEA9D0" w14:textId="77777777" w:rsidR="00590FAD" w:rsidRDefault="00590FAD" w:rsidP="00590FAD">
                  <w:pPr>
                    <w:spacing w:line="276" w:lineRule="auto"/>
                    <w:rPr>
                      <w:rFonts w:eastAsia="Times New Roman"/>
                    </w:rPr>
                  </w:pPr>
                  <w:r>
                    <w:rPr>
                      <w:rFonts w:eastAsia="Times New Roman"/>
                    </w:rPr>
                    <w:t>2007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C8576FD" w14:textId="77777777" w:rsidR="00590FAD" w:rsidRDefault="00590FAD" w:rsidP="00590FAD">
                  <w:pPr>
                    <w:spacing w:line="276" w:lineRule="auto"/>
                    <w:rPr>
                      <w:rFonts w:eastAsia="Times New Roman"/>
                    </w:rPr>
                  </w:pPr>
                  <w:r>
                    <w:rPr>
                      <w:rFonts w:eastAsia="Times New Roman"/>
                    </w:rPr>
                    <w:t>2007</w:t>
                  </w:r>
                </w:p>
              </w:tc>
            </w:tr>
            <w:tr w:rsidR="00590FAD" w14:paraId="5B2102B7" w14:textId="77777777" w:rsidTr="00590FA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1A061" w14:textId="77777777" w:rsidR="00590FAD" w:rsidRDefault="00590FAD" w:rsidP="00590FAD">
                  <w:pPr>
                    <w:spacing w:line="276" w:lineRule="auto"/>
                    <w:rPr>
                      <w:rFonts w:eastAsia="Times New Roman"/>
                    </w:rPr>
                  </w:pPr>
                  <w:r>
                    <w:rPr>
                      <w:rFonts w:eastAsia="Times New Roman"/>
                    </w:rPr>
                    <w:t>AK 13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0E269AD" w14:textId="77777777" w:rsidR="00590FAD" w:rsidRDefault="00590FAD" w:rsidP="00590FAD">
                  <w:pPr>
                    <w:spacing w:line="276" w:lineRule="auto"/>
                    <w:rPr>
                      <w:rFonts w:eastAsia="Times New Roman"/>
                    </w:rPr>
                  </w:pPr>
                  <w:r>
                    <w:rPr>
                      <w:rFonts w:eastAsia="Times New Roman"/>
                    </w:rPr>
                    <w:t>2008</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8FCF3C8" w14:textId="77777777" w:rsidR="00590FAD" w:rsidRDefault="00590FAD" w:rsidP="00590FAD">
                  <w:pPr>
                    <w:spacing w:line="276" w:lineRule="auto"/>
                    <w:rPr>
                      <w:rFonts w:eastAsia="Times New Roman"/>
                    </w:rPr>
                  </w:pPr>
                  <w:r>
                    <w:rPr>
                      <w:rFonts w:eastAsia="Times New Roman"/>
                    </w:rPr>
                    <w:t>2008</w:t>
                  </w:r>
                </w:p>
              </w:tc>
            </w:tr>
            <w:tr w:rsidR="00590FAD" w14:paraId="4FFC7835" w14:textId="77777777" w:rsidTr="00590FA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21620" w14:textId="77777777" w:rsidR="00590FAD" w:rsidRDefault="00590FAD" w:rsidP="00590FAD">
                  <w:pPr>
                    <w:spacing w:line="276" w:lineRule="auto"/>
                    <w:rPr>
                      <w:rFonts w:eastAsia="Times New Roman"/>
                    </w:rPr>
                  </w:pPr>
                  <w:r>
                    <w:rPr>
                      <w:rFonts w:eastAsia="Times New Roman"/>
                    </w:rPr>
                    <w:t>AK 12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FC795D3" w14:textId="77777777" w:rsidR="00590FAD" w:rsidRDefault="00590FAD" w:rsidP="00590FAD">
                  <w:pPr>
                    <w:spacing w:line="276" w:lineRule="auto"/>
                    <w:rPr>
                      <w:rFonts w:eastAsia="Times New Roman"/>
                    </w:rPr>
                  </w:pPr>
                  <w:r>
                    <w:rPr>
                      <w:rFonts w:eastAsia="Times New Roman"/>
                    </w:rPr>
                    <w:t>2009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6CBB572" w14:textId="77777777" w:rsidR="00590FAD" w:rsidRDefault="00590FAD" w:rsidP="00590FAD">
                  <w:pPr>
                    <w:spacing w:line="276" w:lineRule="auto"/>
                    <w:rPr>
                      <w:rFonts w:eastAsia="Times New Roman"/>
                    </w:rPr>
                  </w:pPr>
                  <w:r>
                    <w:rPr>
                      <w:rFonts w:eastAsia="Times New Roman"/>
                    </w:rPr>
                    <w:t>2009</w:t>
                  </w:r>
                </w:p>
              </w:tc>
            </w:tr>
            <w:tr w:rsidR="00590FAD" w14:paraId="7B3512C1" w14:textId="77777777" w:rsidTr="00590FA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C6006" w14:textId="77777777" w:rsidR="00590FAD" w:rsidRDefault="00590FAD" w:rsidP="00590FAD">
                  <w:pPr>
                    <w:spacing w:line="276" w:lineRule="auto"/>
                    <w:rPr>
                      <w:rFonts w:eastAsia="Times New Roman"/>
                    </w:rPr>
                  </w:pPr>
                  <w:r>
                    <w:rPr>
                      <w:rFonts w:eastAsia="Times New Roman"/>
                    </w:rPr>
                    <w:t>AK 11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11C86B1" w14:textId="77777777" w:rsidR="00590FAD" w:rsidRDefault="00590FAD" w:rsidP="00590FAD">
                  <w:pPr>
                    <w:spacing w:line="276" w:lineRule="auto"/>
                    <w:rPr>
                      <w:rFonts w:eastAsia="Times New Roman"/>
                    </w:rPr>
                  </w:pPr>
                  <w:r>
                    <w:rPr>
                      <w:rFonts w:eastAsia="Times New Roman"/>
                    </w:rPr>
                    <w:t>2010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E681D32" w14:textId="77777777" w:rsidR="00590FAD" w:rsidRDefault="00590FAD" w:rsidP="00590FAD">
                  <w:pPr>
                    <w:spacing w:line="276" w:lineRule="auto"/>
                    <w:rPr>
                      <w:rFonts w:eastAsia="Times New Roman"/>
                    </w:rPr>
                  </w:pPr>
                  <w:r>
                    <w:rPr>
                      <w:rFonts w:eastAsia="Times New Roman"/>
                    </w:rPr>
                    <w:t>2010</w:t>
                  </w:r>
                </w:p>
              </w:tc>
            </w:tr>
          </w:tbl>
          <w:p w14:paraId="1F3F476B" w14:textId="77777777" w:rsidR="00590FAD" w:rsidRDefault="00590FAD" w:rsidP="00590FAD">
            <w:pPr>
              <w:pStyle w:val="Tabelle"/>
              <w:cnfStyle w:val="000000100000" w:firstRow="0" w:lastRow="0" w:firstColumn="0" w:lastColumn="0" w:oddVBand="0" w:evenVBand="0" w:oddHBand="1" w:evenHBand="0" w:firstRowFirstColumn="0" w:firstRowLastColumn="0" w:lastRowFirstColumn="0" w:lastRowLastColumn="0"/>
              <w:rPr>
                <w:lang w:val="de-DE"/>
              </w:rPr>
            </w:pPr>
          </w:p>
        </w:tc>
      </w:tr>
      <w:tr w:rsidR="00590FAD" w14:paraId="35C9A88E" w14:textId="77777777" w:rsidTr="00CC3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CE00B9A" w14:textId="446D26C5" w:rsidR="00590FAD" w:rsidRDefault="00590FAD" w:rsidP="00590FAD">
            <w:pPr>
              <w:pStyle w:val="Tabelle"/>
            </w:pPr>
            <w:r>
              <w:t>Aufenthalt und Quartiere</w:t>
            </w:r>
          </w:p>
        </w:tc>
        <w:tc>
          <w:tcPr>
            <w:tcW w:w="7194" w:type="dxa"/>
          </w:tcPr>
          <w:p w14:paraId="3E1D5F3D" w14:textId="12EAB34E" w:rsidR="00590FAD" w:rsidRDefault="000256EF" w:rsidP="00590FAD">
            <w:pPr>
              <w:pStyle w:val="Tabelle"/>
              <w:cnfStyle w:val="000000010000" w:firstRow="0" w:lastRow="0" w:firstColumn="0" w:lastColumn="0" w:oddVBand="0" w:evenVBand="0" w:oddHBand="0" w:evenHBand="1" w:firstRowFirstColumn="0" w:firstRowLastColumn="0" w:lastRowFirstColumn="0" w:lastRowLastColumn="0"/>
              <w:rPr>
                <w:b/>
                <w:lang w:val="de-DE"/>
              </w:rPr>
            </w:pPr>
            <w:r>
              <w:rPr>
                <w:lang w:val="de-DE"/>
              </w:rPr>
              <w:t xml:space="preserve">Die </w:t>
            </w:r>
            <w:proofErr w:type="gramStart"/>
            <w:r>
              <w:rPr>
                <w:lang w:val="de-DE"/>
              </w:rPr>
              <w:t>teilnehmenden</w:t>
            </w:r>
            <w:r w:rsidR="00590FAD">
              <w:rPr>
                <w:lang w:val="de-DE"/>
              </w:rPr>
              <w:t xml:space="preserve">  Landesverbände</w:t>
            </w:r>
            <w:proofErr w:type="gramEnd"/>
            <w:r w:rsidR="00590FAD">
              <w:rPr>
                <w:lang w:val="de-DE"/>
              </w:rPr>
              <w:t xml:space="preserve">  haben alle  Fahrt- und Aufenthaltskosten selbst zu tragen. </w:t>
            </w:r>
          </w:p>
          <w:p w14:paraId="7A29EF2E" w14:textId="5F3BB115" w:rsidR="00590FAD" w:rsidRDefault="00590FAD" w:rsidP="00590FAD">
            <w:pPr>
              <w:pStyle w:val="Tabelle"/>
              <w:cnfStyle w:val="000000010000" w:firstRow="0" w:lastRow="0" w:firstColumn="0" w:lastColumn="0" w:oddVBand="0" w:evenVBand="0" w:oddHBand="0" w:evenHBand="1" w:firstRowFirstColumn="0" w:firstRowLastColumn="0" w:lastRowFirstColumn="0" w:lastRowLastColumn="0"/>
              <w:rPr>
                <w:lang w:val="de-DE"/>
              </w:rPr>
            </w:pPr>
            <w:r>
              <w:rPr>
                <w:lang w:val="de-DE"/>
              </w:rPr>
              <w:t xml:space="preserve">Quartiere sind im </w:t>
            </w:r>
            <w:proofErr w:type="gramStart"/>
            <w:r>
              <w:rPr>
                <w:lang w:val="de-DE"/>
              </w:rPr>
              <w:t>…….</w:t>
            </w:r>
            <w:proofErr w:type="gramEnd"/>
            <w:r>
              <w:rPr>
                <w:lang w:val="de-DE"/>
              </w:rPr>
              <w:t xml:space="preserve">. (wird noch bekannt gegeben) </w:t>
            </w:r>
          </w:p>
        </w:tc>
      </w:tr>
      <w:tr w:rsidR="00590FAD" w14:paraId="70C11C37" w14:textId="77777777" w:rsidTr="00CC3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465107F" w14:textId="3F0E2843" w:rsidR="00590FAD" w:rsidRDefault="00590FAD" w:rsidP="00590FAD">
            <w:pPr>
              <w:pStyle w:val="Tabelle"/>
            </w:pPr>
            <w:r>
              <w:t>Allgemeines</w:t>
            </w:r>
          </w:p>
        </w:tc>
        <w:tc>
          <w:tcPr>
            <w:tcW w:w="7194" w:type="dxa"/>
          </w:tcPr>
          <w:p w14:paraId="0A0AB906" w14:textId="77777777" w:rsidR="00590FAD" w:rsidRDefault="00590FAD" w:rsidP="00590FAD">
            <w:pPr>
              <w:pStyle w:val="Tabelle"/>
              <w:cnfStyle w:val="000000100000" w:firstRow="0" w:lastRow="0" w:firstColumn="0" w:lastColumn="0" w:oddVBand="0" w:evenVBand="0" w:oddHBand="1" w:evenHBand="0" w:firstRowFirstColumn="0" w:firstRowLastColumn="0" w:lastRowFirstColumn="0" w:lastRowLastColumn="0"/>
              <w:rPr>
                <w:b/>
              </w:rPr>
            </w:pPr>
            <w:r>
              <w:t>Bei Abgabe der Nennungen unterwirft sich der Verein mit seinen Schwimmerinnen und Schwimmern automatisch den gesetzlichen Antidopingbestimmungen.</w:t>
            </w:r>
          </w:p>
          <w:p w14:paraId="7436AE14" w14:textId="495F748E" w:rsidR="00590FAD" w:rsidRDefault="00590FAD" w:rsidP="00590FAD">
            <w:pPr>
              <w:pStyle w:val="Tabelle"/>
              <w:cnfStyle w:val="000000100000" w:firstRow="0" w:lastRow="0" w:firstColumn="0" w:lastColumn="0" w:oddVBand="0" w:evenVBand="0" w:oddHBand="1" w:evenHBand="0" w:firstRowFirstColumn="0" w:firstRowLastColumn="0" w:lastRowFirstColumn="0" w:lastRowLastColumn="0"/>
              <w:rPr>
                <w:lang w:val="de-DE"/>
              </w:rPr>
            </w:pPr>
            <w:r>
              <w:t xml:space="preserve">Jeder/Jede Teilnehmer/Teilnehmerin an </w:t>
            </w:r>
            <w:r w:rsidR="000256EF">
              <w:t>SPORT</w:t>
            </w:r>
            <w:r>
              <w:t xml:space="preserve">UNION </w:t>
            </w:r>
            <w:proofErr w:type="gramStart"/>
            <w:r>
              <w:t>BUNDESMEISTERSCHAFTEN  erklärt</w:t>
            </w:r>
            <w:proofErr w:type="gramEnd"/>
            <w:r>
              <w:t xml:space="preserve"> mit der Anmeldung sein Einverständnis, dass die wettkampf- oder kursbezogenen Daten und persönlichen Daten (Vor- und Zuname, Vereinszugehörigkeit, erzielte Ergebnisse) den Medien (z.B. Printmedien, Online Dienste, TV- und Radio-Anstalten) vom Veranstalter bzw. Durchführer zur Verfügung gestellt werden dürfen. Diese Erklärung umfasst auch die Veröffentlichung von Wettkampfbildern, Sieger- und Mannschaftsfotos sowie Videos auf Online-Plattformen.</w:t>
            </w:r>
          </w:p>
        </w:tc>
      </w:tr>
    </w:tbl>
    <w:p w14:paraId="14C26078" w14:textId="77777777" w:rsidR="00590FAD" w:rsidRDefault="00590FAD" w:rsidP="00BC7F7A">
      <w:pPr>
        <w:pStyle w:val="berschrift1"/>
      </w:pPr>
    </w:p>
    <w:p w14:paraId="7369D7A7" w14:textId="77777777" w:rsidR="00590FAD" w:rsidRDefault="00590FAD">
      <w:pPr>
        <w:spacing w:after="200" w:line="276" w:lineRule="auto"/>
        <w:rPr>
          <w:rFonts w:asciiTheme="minorHAnsi" w:eastAsiaTheme="majorEastAsia" w:hAnsiTheme="minorHAnsi" w:cstheme="majorBidi"/>
          <w:b/>
          <w:bCs/>
          <w:color w:val="E97139" w:themeColor="accent1"/>
          <w:sz w:val="38"/>
          <w:szCs w:val="28"/>
        </w:rPr>
      </w:pPr>
      <w:r>
        <w:br w:type="page"/>
      </w:r>
    </w:p>
    <w:p w14:paraId="40D02BBD" w14:textId="7FFBA159" w:rsidR="00BC7F7A" w:rsidRPr="00A11684" w:rsidRDefault="00BC7F7A" w:rsidP="00BC7F7A">
      <w:pPr>
        <w:pStyle w:val="berschrift1"/>
        <w:rPr>
          <w:color w:val="auto"/>
        </w:rPr>
      </w:pPr>
      <w:r>
        <w:lastRenderedPageBreak/>
        <w:t>Rahmenzeitplan</w:t>
      </w:r>
    </w:p>
    <w:p w14:paraId="0D2AC655" w14:textId="5EF7B1A7" w:rsidR="00BC7F7A" w:rsidRDefault="00BC7F7A" w:rsidP="00BC7F7A">
      <w:pPr>
        <w:pStyle w:val="berschrift3"/>
      </w:pPr>
      <w:r>
        <w:fldChar w:fldCharType="begin">
          <w:ffData>
            <w:name w:val=""/>
            <w:enabled/>
            <w:calcOnExit w:val="0"/>
            <w:textInput>
              <w:default w:val="Wochentag, TT. Monat JJJJ"/>
            </w:textInput>
          </w:ffData>
        </w:fldChar>
      </w:r>
      <w:r>
        <w:instrText xml:space="preserve"> FORMTEXT </w:instrText>
      </w:r>
      <w:r>
        <w:fldChar w:fldCharType="separate"/>
      </w:r>
      <w:r w:rsidR="00590FAD">
        <w:rPr>
          <w:noProof/>
        </w:rPr>
        <w:t>Sonntag, 19.12.2021</w:t>
      </w:r>
      <w:r>
        <w:fldChar w:fldCharType="end"/>
      </w:r>
    </w:p>
    <w:tbl>
      <w:tblPr>
        <w:tblStyle w:val="FarbigesRaster-Akzent5"/>
        <w:tblW w:w="0" w:type="auto"/>
        <w:tblLook w:val="04A0" w:firstRow="1" w:lastRow="0" w:firstColumn="1" w:lastColumn="0" w:noHBand="0" w:noVBand="1"/>
      </w:tblPr>
      <w:tblGrid>
        <w:gridCol w:w="2346"/>
        <w:gridCol w:w="7008"/>
      </w:tblGrid>
      <w:tr w:rsidR="00BC7F7A" w14:paraId="5DED971C" w14:textId="77777777" w:rsidTr="00590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14:paraId="3D076819" w14:textId="77777777" w:rsidR="00BC7F7A" w:rsidRDefault="00BC7F7A" w:rsidP="00BC7F7A">
            <w:pPr>
              <w:pStyle w:val="Tabelle"/>
            </w:pPr>
            <w:r>
              <w:t>Uhrzeit</w:t>
            </w:r>
          </w:p>
        </w:tc>
        <w:tc>
          <w:tcPr>
            <w:tcW w:w="7008" w:type="dxa"/>
          </w:tcPr>
          <w:p w14:paraId="603149EB" w14:textId="77777777" w:rsidR="00BC7F7A" w:rsidRDefault="00BC7F7A" w:rsidP="00BC7F7A">
            <w:pPr>
              <w:pStyle w:val="Tabelle"/>
              <w:cnfStyle w:val="100000000000" w:firstRow="1" w:lastRow="0" w:firstColumn="0" w:lastColumn="0" w:oddVBand="0" w:evenVBand="0" w:oddHBand="0" w:evenHBand="0" w:firstRowFirstColumn="0" w:firstRowLastColumn="0" w:lastRowFirstColumn="0" w:lastRowLastColumn="0"/>
            </w:pPr>
            <w:r>
              <w:t>Programmpunkt</w:t>
            </w:r>
          </w:p>
        </w:tc>
      </w:tr>
      <w:tr w:rsidR="00590FAD" w14:paraId="47411D2A" w14:textId="77777777" w:rsidTr="0059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14:paraId="7ECAE5BC" w14:textId="212B172D" w:rsidR="00590FAD" w:rsidRPr="00F76303" w:rsidRDefault="00590FAD" w:rsidP="00590FAD">
            <w:pPr>
              <w:pStyle w:val="Tabelle"/>
            </w:pPr>
            <w:r>
              <w:t>09:00</w:t>
            </w:r>
          </w:p>
        </w:tc>
        <w:tc>
          <w:tcPr>
            <w:tcW w:w="7008" w:type="dxa"/>
          </w:tcPr>
          <w:p w14:paraId="48DC51F6" w14:textId="59005EBE" w:rsidR="00590FAD" w:rsidRDefault="00590FAD" w:rsidP="00590FAD">
            <w:pPr>
              <w:pStyle w:val="Tabelle"/>
              <w:cnfStyle w:val="000000100000" w:firstRow="0" w:lastRow="0" w:firstColumn="0" w:lastColumn="0" w:oddVBand="0" w:evenVBand="0" w:oddHBand="1" w:evenHBand="0" w:firstRowFirstColumn="0" w:firstRowLastColumn="0" w:lastRowFirstColumn="0" w:lastRowLastColumn="0"/>
            </w:pPr>
            <w:r>
              <w:t>Einschwimmen</w:t>
            </w:r>
          </w:p>
        </w:tc>
      </w:tr>
      <w:tr w:rsidR="00590FAD" w14:paraId="3C65E593" w14:textId="77777777" w:rsidTr="00590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14:paraId="2808A316" w14:textId="681FF902" w:rsidR="00590FAD" w:rsidRDefault="00590FAD" w:rsidP="00590FAD">
            <w:pPr>
              <w:pStyle w:val="Tabelle"/>
            </w:pPr>
            <w:r>
              <w:t>09:45</w:t>
            </w:r>
          </w:p>
        </w:tc>
        <w:tc>
          <w:tcPr>
            <w:tcW w:w="7008" w:type="dxa"/>
          </w:tcPr>
          <w:p w14:paraId="6E6539C3" w14:textId="0B36D965" w:rsidR="00590FAD" w:rsidRDefault="00590FAD" w:rsidP="00590FAD">
            <w:pPr>
              <w:pStyle w:val="Tabelle"/>
              <w:cnfStyle w:val="000000010000" w:firstRow="0" w:lastRow="0" w:firstColumn="0" w:lastColumn="0" w:oddVBand="0" w:evenVBand="0" w:oddHBand="0" w:evenHBand="1" w:firstRowFirstColumn="0" w:firstRowLastColumn="0" w:lastRowFirstColumn="0" w:lastRowLastColumn="0"/>
            </w:pPr>
            <w:r>
              <w:t>Offizielle Eröffnung</w:t>
            </w:r>
          </w:p>
        </w:tc>
      </w:tr>
      <w:tr w:rsidR="00590FAD" w14:paraId="4511E6AF" w14:textId="77777777" w:rsidTr="0059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14:paraId="2C251C6F" w14:textId="4A6454D8" w:rsidR="00590FAD" w:rsidRDefault="00590FAD" w:rsidP="00590FAD">
            <w:pPr>
              <w:pStyle w:val="Tabelle"/>
            </w:pPr>
            <w:r>
              <w:t>10:00</w:t>
            </w:r>
          </w:p>
        </w:tc>
        <w:tc>
          <w:tcPr>
            <w:tcW w:w="7008" w:type="dxa"/>
          </w:tcPr>
          <w:p w14:paraId="26C0949C" w14:textId="5691C087" w:rsidR="00590FAD" w:rsidRDefault="00590FAD" w:rsidP="00590FAD">
            <w:pPr>
              <w:pStyle w:val="Tabelle"/>
              <w:cnfStyle w:val="000000100000" w:firstRow="0" w:lastRow="0" w:firstColumn="0" w:lastColumn="0" w:oddVBand="0" w:evenVBand="0" w:oddHBand="1" w:evenHBand="0" w:firstRowFirstColumn="0" w:firstRowLastColumn="0" w:lastRowFirstColumn="0" w:lastRowLastColumn="0"/>
            </w:pPr>
            <w:r>
              <w:t>Beginn der Wettkämpfe</w:t>
            </w:r>
          </w:p>
        </w:tc>
      </w:tr>
    </w:tbl>
    <w:p w14:paraId="5ACBA263" w14:textId="77777777" w:rsidR="00BC7F7A" w:rsidRDefault="00BC7F7A" w:rsidP="00BC7F7A">
      <w:pPr>
        <w:pStyle w:val="berschrift3"/>
      </w:pPr>
    </w:p>
    <w:p w14:paraId="18FFEE2C"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1. </w:t>
      </w:r>
      <w:r>
        <w:rPr>
          <w:rFonts w:ascii="Barlow Light" w:hAnsi="Barlow Light"/>
        </w:rPr>
        <w:tab/>
        <w:t>100m Brust Damen</w:t>
      </w:r>
    </w:p>
    <w:p w14:paraId="2D60C5BC"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2. </w:t>
      </w:r>
      <w:r>
        <w:rPr>
          <w:rFonts w:ascii="Barlow Light" w:hAnsi="Barlow Light"/>
        </w:rPr>
        <w:tab/>
        <w:t>100m Brust Herren</w:t>
      </w:r>
    </w:p>
    <w:p w14:paraId="748E762A"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3. </w:t>
      </w:r>
      <w:r>
        <w:rPr>
          <w:rFonts w:ascii="Barlow Light" w:hAnsi="Barlow Light"/>
        </w:rPr>
        <w:tab/>
        <w:t>100m Freistil Damen</w:t>
      </w:r>
    </w:p>
    <w:p w14:paraId="1858244B"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4. </w:t>
      </w:r>
      <w:r>
        <w:rPr>
          <w:rFonts w:ascii="Barlow Light" w:hAnsi="Barlow Light"/>
        </w:rPr>
        <w:tab/>
        <w:t>100m Freistil Herren</w:t>
      </w:r>
    </w:p>
    <w:p w14:paraId="08750E9E"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5. </w:t>
      </w:r>
      <w:r>
        <w:rPr>
          <w:rFonts w:ascii="Barlow Light" w:hAnsi="Barlow Light"/>
        </w:rPr>
        <w:tab/>
        <w:t>200m Lagen Damen</w:t>
      </w:r>
    </w:p>
    <w:p w14:paraId="0DBE6DD0"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6. </w:t>
      </w:r>
      <w:r>
        <w:rPr>
          <w:rFonts w:ascii="Barlow Light" w:hAnsi="Barlow Light"/>
        </w:rPr>
        <w:tab/>
        <w:t>200m Lagen Herren</w:t>
      </w:r>
    </w:p>
    <w:p w14:paraId="5D8770B2"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7. </w:t>
      </w:r>
      <w:r>
        <w:rPr>
          <w:rFonts w:ascii="Barlow Light" w:hAnsi="Barlow Light"/>
        </w:rPr>
        <w:tab/>
        <w:t>4 x 100m Freistil Damen</w:t>
      </w:r>
    </w:p>
    <w:p w14:paraId="2FFB35FB"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8. </w:t>
      </w:r>
      <w:r>
        <w:rPr>
          <w:rFonts w:ascii="Barlow Light" w:hAnsi="Barlow Light"/>
        </w:rPr>
        <w:tab/>
        <w:t>4 x 100m Freistil Herren</w:t>
      </w:r>
    </w:p>
    <w:p w14:paraId="51218F7F" w14:textId="32D92E16" w:rsidR="00BC7F7A" w:rsidRDefault="00BC7F7A" w:rsidP="00BC7F7A">
      <w:pPr>
        <w:pStyle w:val="berschrift3"/>
      </w:pPr>
    </w:p>
    <w:tbl>
      <w:tblPr>
        <w:tblStyle w:val="FarbigesRaster-Akzent5"/>
        <w:tblW w:w="0" w:type="auto"/>
        <w:tblLook w:val="04A0" w:firstRow="1" w:lastRow="0" w:firstColumn="1" w:lastColumn="0" w:noHBand="0" w:noVBand="1"/>
      </w:tblPr>
      <w:tblGrid>
        <w:gridCol w:w="2346"/>
        <w:gridCol w:w="7008"/>
      </w:tblGrid>
      <w:tr w:rsidR="00BC7F7A" w14:paraId="56EFAC08" w14:textId="77777777" w:rsidTr="00590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14:paraId="0F8AEBAF" w14:textId="77777777" w:rsidR="00BC7F7A" w:rsidRDefault="00BC7F7A" w:rsidP="00BC7F7A">
            <w:pPr>
              <w:pStyle w:val="Tabelle"/>
            </w:pPr>
            <w:r>
              <w:t>Uhrzeit</w:t>
            </w:r>
          </w:p>
        </w:tc>
        <w:tc>
          <w:tcPr>
            <w:tcW w:w="7008" w:type="dxa"/>
          </w:tcPr>
          <w:p w14:paraId="5F80454E" w14:textId="77777777" w:rsidR="00BC7F7A" w:rsidRDefault="00BC7F7A" w:rsidP="00BC7F7A">
            <w:pPr>
              <w:pStyle w:val="Tabelle"/>
              <w:cnfStyle w:val="100000000000" w:firstRow="1" w:lastRow="0" w:firstColumn="0" w:lastColumn="0" w:oddVBand="0" w:evenVBand="0" w:oddHBand="0" w:evenHBand="0" w:firstRowFirstColumn="0" w:firstRowLastColumn="0" w:lastRowFirstColumn="0" w:lastRowLastColumn="0"/>
            </w:pPr>
            <w:r>
              <w:t>Programmpunkt</w:t>
            </w:r>
          </w:p>
        </w:tc>
      </w:tr>
      <w:tr w:rsidR="00590FAD" w14:paraId="223FE91B" w14:textId="77777777" w:rsidTr="0059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14:paraId="43A7A1EC" w14:textId="6109AB96" w:rsidR="00590FAD" w:rsidRPr="00F76303" w:rsidRDefault="00590FAD" w:rsidP="00590FAD">
            <w:pPr>
              <w:pStyle w:val="Tabelle"/>
            </w:pPr>
            <w:r>
              <w:t>12:00</w:t>
            </w:r>
          </w:p>
        </w:tc>
        <w:tc>
          <w:tcPr>
            <w:tcW w:w="7008" w:type="dxa"/>
          </w:tcPr>
          <w:p w14:paraId="10FBAD9C" w14:textId="23509B19" w:rsidR="00590FAD" w:rsidRDefault="00590FAD" w:rsidP="00590FAD">
            <w:pPr>
              <w:pStyle w:val="Tabelle"/>
              <w:cnfStyle w:val="000000100000" w:firstRow="0" w:lastRow="0" w:firstColumn="0" w:lastColumn="0" w:oddVBand="0" w:evenVBand="0" w:oddHBand="1" w:evenHBand="0" w:firstRowFirstColumn="0" w:firstRowLastColumn="0" w:lastRowFirstColumn="0" w:lastRowLastColumn="0"/>
            </w:pPr>
            <w:r>
              <w:t>Mittagspause</w:t>
            </w:r>
          </w:p>
        </w:tc>
      </w:tr>
      <w:tr w:rsidR="00590FAD" w14:paraId="7EEBA264" w14:textId="77777777" w:rsidTr="00590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14:paraId="08DE6377" w14:textId="453E7FE9" w:rsidR="00590FAD" w:rsidRDefault="00590FAD" w:rsidP="00590FAD">
            <w:pPr>
              <w:pStyle w:val="Tabelle"/>
            </w:pPr>
            <w:r>
              <w:t>13:00</w:t>
            </w:r>
          </w:p>
        </w:tc>
        <w:tc>
          <w:tcPr>
            <w:tcW w:w="7008" w:type="dxa"/>
          </w:tcPr>
          <w:p w14:paraId="569A779D" w14:textId="56354868" w:rsidR="00590FAD" w:rsidRDefault="00590FAD" w:rsidP="00590FAD">
            <w:pPr>
              <w:pStyle w:val="Tabelle"/>
              <w:cnfStyle w:val="000000010000" w:firstRow="0" w:lastRow="0" w:firstColumn="0" w:lastColumn="0" w:oddVBand="0" w:evenVBand="0" w:oddHBand="0" w:evenHBand="1" w:firstRowFirstColumn="0" w:firstRowLastColumn="0" w:lastRowFirstColumn="0" w:lastRowLastColumn="0"/>
            </w:pPr>
            <w:r>
              <w:t>Einschwimmen</w:t>
            </w:r>
          </w:p>
        </w:tc>
      </w:tr>
      <w:tr w:rsidR="00590FAD" w14:paraId="7B20687C" w14:textId="77777777" w:rsidTr="0059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dxa"/>
          </w:tcPr>
          <w:p w14:paraId="30C1C6CC" w14:textId="6C662F9E" w:rsidR="00590FAD" w:rsidRDefault="00590FAD" w:rsidP="00590FAD">
            <w:pPr>
              <w:pStyle w:val="Tabelle"/>
            </w:pPr>
            <w:r>
              <w:t>14:00</w:t>
            </w:r>
          </w:p>
        </w:tc>
        <w:tc>
          <w:tcPr>
            <w:tcW w:w="7008" w:type="dxa"/>
          </w:tcPr>
          <w:p w14:paraId="14F44C50" w14:textId="07352425" w:rsidR="00590FAD" w:rsidRDefault="00590FAD" w:rsidP="00590FAD">
            <w:pPr>
              <w:pStyle w:val="Tabelle"/>
              <w:cnfStyle w:val="000000100000" w:firstRow="0" w:lastRow="0" w:firstColumn="0" w:lastColumn="0" w:oddVBand="0" w:evenVBand="0" w:oddHBand="1" w:evenHBand="0" w:firstRowFirstColumn="0" w:firstRowLastColumn="0" w:lastRowFirstColumn="0" w:lastRowLastColumn="0"/>
            </w:pPr>
            <w:r>
              <w:t>Beginn der Wettkämpfe</w:t>
            </w:r>
          </w:p>
        </w:tc>
      </w:tr>
    </w:tbl>
    <w:p w14:paraId="25554B91" w14:textId="77777777" w:rsidR="00BC7F7A" w:rsidRPr="003E7836" w:rsidRDefault="00BC7F7A" w:rsidP="00BC7F7A"/>
    <w:p w14:paraId="42200ADD"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09. </w:t>
      </w:r>
      <w:r>
        <w:rPr>
          <w:rFonts w:ascii="Barlow Light" w:hAnsi="Barlow Light"/>
        </w:rPr>
        <w:tab/>
        <w:t>100m Rücken Damen</w:t>
      </w:r>
    </w:p>
    <w:p w14:paraId="624D8D76"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10. </w:t>
      </w:r>
      <w:r>
        <w:rPr>
          <w:rFonts w:ascii="Barlow Light" w:hAnsi="Barlow Light"/>
        </w:rPr>
        <w:tab/>
        <w:t>100m Rücken Herren</w:t>
      </w:r>
    </w:p>
    <w:p w14:paraId="5438C527"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11. </w:t>
      </w:r>
      <w:r>
        <w:rPr>
          <w:rFonts w:ascii="Barlow Light" w:hAnsi="Barlow Light"/>
        </w:rPr>
        <w:tab/>
        <w:t>100m Schmetterling Damen</w:t>
      </w:r>
    </w:p>
    <w:p w14:paraId="20F0487B"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12. </w:t>
      </w:r>
      <w:r>
        <w:rPr>
          <w:rFonts w:ascii="Barlow Light" w:hAnsi="Barlow Light"/>
        </w:rPr>
        <w:tab/>
        <w:t>100m Schmetterling Herren</w:t>
      </w:r>
    </w:p>
    <w:p w14:paraId="3D194BF5"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13. </w:t>
      </w:r>
      <w:r>
        <w:rPr>
          <w:rFonts w:ascii="Barlow Light" w:hAnsi="Barlow Light"/>
        </w:rPr>
        <w:tab/>
        <w:t>400m Freistil Damen</w:t>
      </w:r>
    </w:p>
    <w:p w14:paraId="0E83D577"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14. </w:t>
      </w:r>
      <w:r>
        <w:rPr>
          <w:rFonts w:ascii="Barlow Light" w:hAnsi="Barlow Light"/>
        </w:rPr>
        <w:tab/>
        <w:t>400m Freistil Herren</w:t>
      </w:r>
    </w:p>
    <w:p w14:paraId="72A0F970"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15. </w:t>
      </w:r>
      <w:r>
        <w:rPr>
          <w:rFonts w:ascii="Barlow Light" w:hAnsi="Barlow Light"/>
        </w:rPr>
        <w:tab/>
        <w:t>4 x 100m Lagen Damen</w:t>
      </w:r>
    </w:p>
    <w:p w14:paraId="248E3B45" w14:textId="77777777" w:rsidR="00590FAD" w:rsidRDefault="00590FAD" w:rsidP="00590FAD">
      <w:pPr>
        <w:rPr>
          <w:rFonts w:ascii="Barlow Light" w:hAnsi="Barlow Light"/>
        </w:rPr>
      </w:pPr>
      <w:r>
        <w:rPr>
          <w:rFonts w:ascii="Barlow Light" w:hAnsi="Barlow Light"/>
        </w:rPr>
        <w:tab/>
      </w:r>
      <w:r>
        <w:rPr>
          <w:rFonts w:ascii="Barlow Light" w:hAnsi="Barlow Light"/>
        </w:rPr>
        <w:tab/>
        <w:t xml:space="preserve">16. </w:t>
      </w:r>
      <w:r>
        <w:rPr>
          <w:rFonts w:ascii="Barlow Light" w:hAnsi="Barlow Light"/>
        </w:rPr>
        <w:tab/>
        <w:t>4 x 100m Lagen Herren</w:t>
      </w:r>
      <w:r>
        <w:rPr>
          <w:rFonts w:ascii="Barlow Light" w:hAnsi="Barlow Light"/>
        </w:rPr>
        <w:tab/>
      </w:r>
    </w:p>
    <w:p w14:paraId="7F848A06" w14:textId="77777777" w:rsidR="00590FAD" w:rsidRDefault="00590FAD" w:rsidP="00590FAD"/>
    <w:p w14:paraId="1AAFFEB8" w14:textId="77777777" w:rsidR="00590FAD" w:rsidRDefault="00590FAD" w:rsidP="00590FAD">
      <w:pPr>
        <w:rPr>
          <w:rFonts w:ascii="Barlow Light" w:hAnsi="Barlow Light"/>
        </w:rPr>
      </w:pPr>
      <w:r>
        <w:rPr>
          <w:rFonts w:ascii="Barlow Light" w:hAnsi="Barlow Light"/>
        </w:rPr>
        <w:t>Dieser Zeitplan hat provisorischen Charakter. Änderungen bleiben vorbehalten.</w:t>
      </w:r>
    </w:p>
    <w:p w14:paraId="6600CDCB" w14:textId="77777777" w:rsidR="00590FAD" w:rsidRDefault="00590FAD">
      <w:pPr>
        <w:spacing w:after="200" w:line="276" w:lineRule="auto"/>
        <w:rPr>
          <w:rFonts w:asciiTheme="minorHAnsi" w:eastAsia="Times New Roman" w:hAnsiTheme="minorHAnsi" w:cstheme="majorBidi"/>
          <w:b/>
          <w:bCs/>
          <w:color w:val="E97139" w:themeColor="accent1"/>
          <w:sz w:val="38"/>
          <w:szCs w:val="28"/>
        </w:rPr>
      </w:pPr>
      <w:r>
        <w:rPr>
          <w:rFonts w:eastAsia="Times New Roman"/>
        </w:rPr>
        <w:br w:type="page"/>
      </w:r>
    </w:p>
    <w:p w14:paraId="558C45CC" w14:textId="707C2769" w:rsidR="00632CCD" w:rsidRPr="00AE5196" w:rsidRDefault="00632CCD" w:rsidP="00632CCD">
      <w:pPr>
        <w:pStyle w:val="berschrift1"/>
        <w:rPr>
          <w:rFonts w:eastAsia="Times New Roman"/>
        </w:rPr>
      </w:pPr>
      <w:r w:rsidRPr="00AE5196">
        <w:rPr>
          <w:rFonts w:eastAsia="Times New Roman"/>
        </w:rPr>
        <w:lastRenderedPageBreak/>
        <w:t>Informationen zur Verarbeitung der personenbezogenen Daten</w:t>
      </w:r>
    </w:p>
    <w:p w14:paraId="015E87E4" w14:textId="77777777" w:rsidR="00632CCD" w:rsidRPr="00992776" w:rsidRDefault="00632CCD" w:rsidP="00632CCD"/>
    <w:p w14:paraId="228FF512" w14:textId="77777777" w:rsidR="00632CCD" w:rsidRPr="00992776" w:rsidRDefault="00632CCD" w:rsidP="00632CCD">
      <w:pPr>
        <w:rPr>
          <w:bCs/>
        </w:rPr>
      </w:pPr>
      <w:r w:rsidRPr="00992776">
        <w:rPr>
          <w:bCs/>
        </w:rPr>
        <w:t xml:space="preserve">Die personenbezogenen Daten der Teilnehmer </w:t>
      </w:r>
      <w:r>
        <w:rPr>
          <w:bCs/>
        </w:rPr>
        <w:t xml:space="preserve">und Teambetreuer </w:t>
      </w:r>
      <w:r w:rsidRPr="00992776">
        <w:rPr>
          <w:bCs/>
        </w:rPr>
        <w:t>werden von de</w:t>
      </w:r>
      <w:r>
        <w:rPr>
          <w:bCs/>
        </w:rPr>
        <w:t>r</w:t>
      </w:r>
      <w:r w:rsidRPr="00992776">
        <w:rPr>
          <w:bCs/>
        </w:rPr>
        <w:t xml:space="preserve"> </w:t>
      </w:r>
      <w:r>
        <w:rPr>
          <w:bCs/>
        </w:rPr>
        <w:t>für die Verarbeitung</w:t>
      </w:r>
      <w:r w:rsidRPr="00992776">
        <w:rPr>
          <w:bCs/>
        </w:rPr>
        <w:t xml:space="preserve"> Verantwortlichen</w:t>
      </w:r>
    </w:p>
    <w:p w14:paraId="07B972B5" w14:textId="77777777" w:rsidR="00632CCD" w:rsidRDefault="00632CCD" w:rsidP="00632CCD">
      <w:pPr>
        <w:rPr>
          <w:bCs/>
        </w:rPr>
      </w:pPr>
    </w:p>
    <w:p w14:paraId="141A8DA5" w14:textId="77777777" w:rsidR="0032676F" w:rsidRDefault="0032676F" w:rsidP="00632CCD">
      <w:pPr>
        <w:rPr>
          <w:b/>
        </w:rPr>
      </w:pPr>
      <w:r>
        <w:rPr>
          <w:b/>
        </w:rPr>
        <w:t>SPORTUNION Österreich</w:t>
      </w:r>
    </w:p>
    <w:p w14:paraId="06D67E1C" w14:textId="77777777" w:rsidR="0032676F" w:rsidRDefault="0032676F" w:rsidP="0032676F">
      <w:pPr>
        <w:rPr>
          <w:b/>
          <w:bCs/>
          <w:szCs w:val="21"/>
        </w:rPr>
      </w:pPr>
      <w:r>
        <w:rPr>
          <w:b/>
          <w:bCs/>
        </w:rPr>
        <w:t>Ursula Manhart</w:t>
      </w:r>
    </w:p>
    <w:p w14:paraId="6960AAA3" w14:textId="77777777" w:rsidR="0032676F" w:rsidRDefault="0032676F" w:rsidP="0032676F">
      <w:proofErr w:type="spellStart"/>
      <w:r>
        <w:t>Weisses</w:t>
      </w:r>
      <w:proofErr w:type="spellEnd"/>
      <w:r>
        <w:t xml:space="preserve"> Kreuzgasse 96/27/3</w:t>
      </w:r>
    </w:p>
    <w:p w14:paraId="6DB0A0A1" w14:textId="3A4AF9DF" w:rsidR="0032676F" w:rsidRDefault="0032676F" w:rsidP="0032676F">
      <w:pPr>
        <w:rPr>
          <w:rFonts w:ascii="Barlow Light" w:hAnsi="Barlow Light"/>
          <w:sz w:val="22"/>
          <w:lang w:val="de-DE"/>
        </w:rPr>
      </w:pPr>
      <w:r>
        <w:t>2340 Mödling</w:t>
      </w:r>
    </w:p>
    <w:p w14:paraId="6C8EDE02" w14:textId="599B51CE" w:rsidR="0032676F" w:rsidRDefault="0032676F" w:rsidP="0032676F">
      <w:r>
        <w:t>Telefon: 02236 869656</w:t>
      </w:r>
    </w:p>
    <w:p w14:paraId="2C0F43FD" w14:textId="771C3653" w:rsidR="0032676F" w:rsidRPr="0032676F" w:rsidRDefault="0032676F" w:rsidP="0032676F">
      <w:r>
        <w:t>Mobil: 0699 11508623</w:t>
      </w:r>
      <w:r>
        <w:rPr>
          <w:rFonts w:ascii="Barlow Light" w:hAnsi="Barlow Light"/>
          <w:lang w:val="de-DE"/>
        </w:rPr>
        <w:br/>
      </w:r>
      <w:proofErr w:type="gramStart"/>
      <w:r>
        <w:t>email</w:t>
      </w:r>
      <w:proofErr w:type="gramEnd"/>
      <w:r>
        <w:t xml:space="preserve">: </w:t>
      </w:r>
      <w:hyperlink r:id="rId11" w:history="1">
        <w:r>
          <w:rPr>
            <w:rStyle w:val="Hyperlink"/>
          </w:rPr>
          <w:t>u.manhart@kabsi.at</w:t>
        </w:r>
      </w:hyperlink>
    </w:p>
    <w:p w14:paraId="0DEDA989" w14:textId="70209BDD" w:rsidR="00632CCD" w:rsidRDefault="0032676F" w:rsidP="00632CCD">
      <w:r>
        <w:t>ZVR-Zahl: 743211514</w:t>
      </w:r>
    </w:p>
    <w:p w14:paraId="70C7DAE2" w14:textId="77777777" w:rsidR="0032676F" w:rsidRDefault="0032676F" w:rsidP="00632CCD">
      <w:pPr>
        <w:rPr>
          <w:szCs w:val="21"/>
        </w:rPr>
      </w:pPr>
    </w:p>
    <w:p w14:paraId="718DAAF5" w14:textId="35845B06" w:rsidR="00632CCD" w:rsidRDefault="00632CCD" w:rsidP="00632CCD">
      <w:r w:rsidRPr="00A333F2">
        <w:t>zum Zweck</w:t>
      </w:r>
      <w:r>
        <w:t>e der Vorbereitung und Durchführung de</w:t>
      </w:r>
      <w:r w:rsidR="00590FAD">
        <w:t>r SPORTUNION Bundesmeisterschaften</w:t>
      </w:r>
      <w:r>
        <w:t xml:space="preserve"> verarbeitet. Dies umfasst beispielsweise die</w:t>
      </w:r>
      <w:r w:rsidR="00D05F37">
        <w:t xml:space="preserve"> </w:t>
      </w:r>
      <w:r w:rsidRPr="000256EF">
        <w:t>Administration des Meldewesens über die Team-Meldeblätter, die Berücksichtigung der einzelnen Meldungen, die Organisation von Verpflegung und Unterkünften für die Teilnehmer und Teambetreuer, die Erstellung von Start- und Teilnehmerlisten, die Akkreditierung die Erstellung und Veröffentlichung von Ergebnislisten und Berichten, sowie Presse- und Öffentlichkeitsarbeit. Rechts</w:t>
      </w:r>
      <w:r>
        <w:t xml:space="preserve">grundlage für diese Verarbeitungstätigkeiten sind Vertragserfüllung gem. Art 6 Abs 1 </w:t>
      </w:r>
      <w:proofErr w:type="spellStart"/>
      <w:r>
        <w:t>lit</w:t>
      </w:r>
      <w:proofErr w:type="spellEnd"/>
      <w:r>
        <w:t xml:space="preserve">. b DSGVO, rechtliche Verpflichtung gem. Art. 6 Abs 1 </w:t>
      </w:r>
      <w:proofErr w:type="spellStart"/>
      <w:r>
        <w:t>lit</w:t>
      </w:r>
      <w:proofErr w:type="spellEnd"/>
      <w:r>
        <w:t xml:space="preserve">. c DSGVO (z.B. BAO, Landesgesetze zum Abgabenrecht) und berechtigtes Interesse gem. Art 6 Abs 1 </w:t>
      </w:r>
      <w:proofErr w:type="spellStart"/>
      <w:r>
        <w:t>lit</w:t>
      </w:r>
      <w:proofErr w:type="spellEnd"/>
      <w:r>
        <w:t xml:space="preserve">. f DSGVO. Das berechtigte Interesse liegt in der Erfüllung der jeweiligen statutengemäßen Aufgaben und Zwecke der </w:t>
      </w:r>
      <w:r w:rsidR="000256EF">
        <w:t>SPORTUNION Österreich</w:t>
      </w:r>
      <w:r>
        <w:t>.</w:t>
      </w:r>
    </w:p>
    <w:p w14:paraId="62E47010" w14:textId="77777777" w:rsidR="00632CCD" w:rsidRDefault="00632CCD" w:rsidP="00632CCD"/>
    <w:p w14:paraId="70AC07C7" w14:textId="12EE5259" w:rsidR="00632CCD" w:rsidRDefault="00632CCD" w:rsidP="00632CCD">
      <w:r>
        <w:t>Die Meldung zu</w:t>
      </w:r>
      <w:r w:rsidR="00590FAD">
        <w:t xml:space="preserve"> den SPORTUNION Bundesmeisterschaften </w:t>
      </w:r>
      <w:r>
        <w:t xml:space="preserve">erfolgt </w:t>
      </w:r>
      <w:r w:rsidRPr="000256EF">
        <w:t>über die SPORTUNION</w:t>
      </w:r>
      <w:r w:rsidR="00590FAD" w:rsidRPr="000256EF">
        <w:t xml:space="preserve"> LSR für Schwimmen</w:t>
      </w:r>
      <w:r w:rsidRPr="000256EF">
        <w:t>, die via (Team-) Meldeblatt einzelne Athleten und deren Betreuer individuell oder als Team an den zuständigen SPORTUNION-Landesverband bekannt geben/melden</w:t>
      </w:r>
      <w:r w:rsidRPr="00BD4561">
        <w:rPr>
          <w:highlight w:val="yellow"/>
        </w:rPr>
        <w:t>.</w:t>
      </w:r>
      <w:r>
        <w:t xml:space="preserve"> Für die dargelegten Zwecke werden die Daten gegebenenfalls an IT-Dienstleister, Medienunternehmen und Mediendienste übermittelt. Für die Organisation und Buchung von Unterkünften für die Teilnehmer bzw. Betreuer werden die Daten an die Unterkunft-Betreiber übermittelt. Die bekannt gegebenen Daten werden bis auf Widerruf gespeichert. Wettkampfergebnisse werden aufgrund der berechtigten Interessen der SPORTUNION Österreich zu Archivzwecken – auch nach Art 17 Abs 3 in Verbindung mit Art 89 DSGVO – gespeichert und veröffentlicht. Das Recht auf Löschung bezüglich dieser Daten besteht nicht.</w:t>
      </w:r>
    </w:p>
    <w:p w14:paraId="12B341B3" w14:textId="77777777" w:rsidR="00632CCD" w:rsidRDefault="00632CCD" w:rsidP="00632CCD"/>
    <w:p w14:paraId="01EC32CB" w14:textId="77777777" w:rsidR="00632CCD" w:rsidRDefault="00632CCD" w:rsidP="00632CCD">
      <w:r>
        <w:t xml:space="preserve">Daten werden nicht an ein Drittland oder eine internationale Organisation übermittelt, es besteht keine Absicht die Daten für automatisierte Entscheidungsfindungen einschließlich </w:t>
      </w:r>
      <w:proofErr w:type="spellStart"/>
      <w:r>
        <w:t>Profiling</w:t>
      </w:r>
      <w:proofErr w:type="spellEnd"/>
      <w:r>
        <w:t xml:space="preserve"> (Datenanalyse zu Verhalten, Gewohnheiten, Präferenzen, …) zu verarbeiten. Dem Athleten/den Betreuern stehen jederzeit das Recht auf Auskunft, Berichtigung, Löschung (ausgenommen Verarbeitung zu Archivzwecken im berechtigten Interesse), Datenübertragbarkeit, Einschränkung in die Verarbeitung und Widerspruch, sowie ein Beschwerderecht bei der österreichischen Datenschutzbehörde, </w:t>
      </w:r>
      <w:proofErr w:type="spellStart"/>
      <w:r>
        <w:t>Wickenburggasse</w:t>
      </w:r>
      <w:proofErr w:type="spellEnd"/>
      <w:r>
        <w:t xml:space="preserve"> 8, 1080 Wien, zu. </w:t>
      </w:r>
    </w:p>
    <w:p w14:paraId="5D654327" w14:textId="77777777" w:rsidR="00632CCD" w:rsidRDefault="00632CCD" w:rsidP="00632CCD"/>
    <w:p w14:paraId="10CE0BDC" w14:textId="1B5F76E3" w:rsidR="00632CCD" w:rsidRDefault="00632CCD" w:rsidP="00632CCD">
      <w:r>
        <w:t>Die Bekanntgabe der Daten ist Voraussetzung für die Teilnahme als Athlet/für das Tätigwerden als Teambetreuer</w:t>
      </w:r>
      <w:r w:rsidR="00394EF0">
        <w:t xml:space="preserve"> </w:t>
      </w:r>
      <w:r>
        <w:t>bei</w:t>
      </w:r>
      <w:r w:rsidR="00394EF0">
        <w:t xml:space="preserve"> den SPORTUNION Bundesmeisterschaften</w:t>
      </w:r>
      <w:r>
        <w:t>. Ohne Bereitstellung der Daten ist eine Teilnahme bzw. Tätigkeit als Teambetreuer nicht möglich.</w:t>
      </w:r>
    </w:p>
    <w:p w14:paraId="4BA9B57D" w14:textId="77777777" w:rsidR="00632CCD" w:rsidRDefault="00632CCD" w:rsidP="00632CCD"/>
    <w:p w14:paraId="48A44996" w14:textId="3556E199" w:rsidR="00632CCD" w:rsidRDefault="00632CCD" w:rsidP="00632CCD">
      <w:r w:rsidRPr="003F38BB">
        <w:lastRenderedPageBreak/>
        <w:t xml:space="preserve">Bei der Veranstaltung werden von der </w:t>
      </w:r>
      <w:r w:rsidR="000256EF">
        <w:t>SPORTUNION</w:t>
      </w:r>
      <w:r w:rsidRPr="003F38BB">
        <w:t xml:space="preserve"> zudem Fotos zum Zwecke der Berichterstattung und Darstellung der Aktivitäten über eigene und fremde Medien (auch soziale Medien) angefertigt und entsprechend veröffentlicht. Rechtsgrundlage hierfür sind berechtigtes Interesse nach Art. 6 Abs 1 </w:t>
      </w:r>
      <w:proofErr w:type="spellStart"/>
      <w:r w:rsidRPr="003F38BB">
        <w:t>lit</w:t>
      </w:r>
      <w:proofErr w:type="spellEnd"/>
      <w:r w:rsidRPr="003F38BB">
        <w:t xml:space="preserve"> f DSGVO sowie §§ 12 und 13 DSG. Die berechtigten Interessen liegen in der Öffentlichkeitsarbeit, der Darstellung der Aktivitäten der Verantwortlichen und in der Ermöglichung der Durchführung der Veranstaltung durch Bewerbung derselben. Die Daten werden an Auftragsverarbeiter weitergeleitet, die für Anfertigung, Layout, Veröffentlichung im Auftrag der </w:t>
      </w:r>
      <w:r w:rsidR="000256EF">
        <w:t>SPORTUNION</w:t>
      </w:r>
      <w:r w:rsidRPr="003F38BB">
        <w:t xml:space="preserve"> tätig sind. Sie werden im Internet der Öffentlichkeit zur Verfügung gestellt bzw. in Social-Media-Kanälen veröffentlicht. Im Rahmen der Veröffentlichung in Social-Media-Kanälen ist es möglich, dass der jeweilige Dienst Verwertungsrechte an den veröffentlichten Daten erhält. Die Daten werden für die Dauer von 2 Jahren gespeichert und in der Folge gelöscht – eine Löschung auf der Website oder in Social-Media-Kanälen erfolgt im Rahmen der technischen Möglichkeiten. Eine Löschung aus Printmedien, die bereits herausgegeben sind, kann nicht erfolgen. Bezüglich der Rechte der Betroffenen gilt das </w:t>
      </w:r>
      <w:r w:rsidR="00D05F37">
        <w:t>oben A</w:t>
      </w:r>
      <w:r w:rsidR="00D05F37" w:rsidRPr="003F38BB">
        <w:t>ngeführte</w:t>
      </w:r>
      <w:r w:rsidRPr="003F38BB">
        <w:t xml:space="preserve">. Es besteht keine Verpflichtung die Daten bereitzustellen (sich für Fotoaufnahmen zur Verfügung zu stellen), gegen eine Verarbeitung im berechtigten Interesse kann Widerspruch eingelegt werden, es sei denn es bestehen zwingende berechtigte Gründe für die Verarbeitung durch die </w:t>
      </w:r>
      <w:r w:rsidR="000256EF">
        <w:t>SPORTUNION</w:t>
      </w:r>
      <w:r w:rsidRPr="003F38BB">
        <w:t xml:space="preserve">, die die Rechte und Freiheiten des Betroffenen überwiegen (Interessensabwägung). Die </w:t>
      </w:r>
      <w:r w:rsidR="000256EF">
        <w:t>SPORTUNION</w:t>
      </w:r>
      <w:r w:rsidRPr="003F38BB">
        <w:t xml:space="preserve"> weist darauf hin, dass davon ausgegangen werden kann, die die durch Fotos unterstützte Berichterstattung über die Veranstaltung in der vernünftigen Erwartung des Betroffenen liegt und dass bei den Aufnahmen und der Veröffentlichung darauf geachtet wird, dass Rechte und Freiheiten der Betroffenen nicht verletzt werden. </w:t>
      </w:r>
    </w:p>
    <w:p w14:paraId="61A7DCC7" w14:textId="77777777" w:rsidR="00632CCD" w:rsidRDefault="00632CCD" w:rsidP="00632CCD"/>
    <w:p w14:paraId="7FCD9D99" w14:textId="77777777" w:rsidR="00375F17" w:rsidRDefault="00375F17" w:rsidP="00375F17">
      <w:r w:rsidRPr="00A11684">
        <w:t xml:space="preserve">Wir wünschen viel Erfolg bei der Durchführung </w:t>
      </w:r>
      <w:r>
        <w:t>des Wettkampfes</w:t>
      </w:r>
      <w:r w:rsidRPr="00A11684">
        <w:t xml:space="preserve"> und freuen uns</w:t>
      </w:r>
      <w:r>
        <w:t>, euch beim Wettkampf begrüßen zu dürfen!</w:t>
      </w:r>
      <w:r w:rsidRPr="00A11684">
        <w:t xml:space="preserve"> </w:t>
      </w:r>
    </w:p>
    <w:p w14:paraId="0E23F896" w14:textId="77777777" w:rsidR="00375F17" w:rsidRDefault="00375F17" w:rsidP="00375F17"/>
    <w:p w14:paraId="15044BAA" w14:textId="77777777" w:rsidR="00375F17" w:rsidRPr="00375F17" w:rsidRDefault="00375F17" w:rsidP="009E14C3">
      <w:pPr>
        <w:pStyle w:val="berschrift7"/>
        <w:jc w:val="center"/>
      </w:pPr>
      <w:r>
        <w:t>Mit sportlichen Grüßen</w:t>
      </w:r>
    </w:p>
    <w:p w14:paraId="60D782EF" w14:textId="77777777" w:rsidR="00375F17" w:rsidRDefault="00375F17" w:rsidP="00375F17"/>
    <w:p w14:paraId="46C70448" w14:textId="77777777" w:rsidR="00375F17" w:rsidRPr="00047782" w:rsidRDefault="00375F17" w:rsidP="00375F17"/>
    <w:p w14:paraId="5BFC28DA" w14:textId="02259D7A" w:rsidR="009E14C3" w:rsidRPr="009E14C3" w:rsidRDefault="00375F17" w:rsidP="009E14C3">
      <w:pPr>
        <w:pStyle w:val="berschrift7"/>
        <w:keepLines w:val="0"/>
        <w:widowControl w:val="0"/>
        <w:rPr>
          <w:color w:val="000000"/>
          <w:szCs w:val="24"/>
        </w:rPr>
      </w:pPr>
      <w:r>
        <w:rPr>
          <w:color w:val="000000"/>
          <w:szCs w:val="24"/>
        </w:rPr>
        <w:t xml:space="preserve"> </w:t>
      </w:r>
      <w:proofErr w:type="spellStart"/>
      <w:r w:rsidR="009E14C3" w:rsidRPr="009E14C3">
        <w:rPr>
          <w:color w:val="000000"/>
          <w:szCs w:val="24"/>
        </w:rPr>
        <w:t>MMag.Alexandra</w:t>
      </w:r>
      <w:proofErr w:type="spellEnd"/>
      <w:r w:rsidR="009E14C3" w:rsidRPr="009E14C3">
        <w:rPr>
          <w:color w:val="000000"/>
          <w:szCs w:val="24"/>
        </w:rPr>
        <w:t xml:space="preserve"> Hoffmann</w:t>
      </w:r>
      <w:r w:rsidR="009E14C3" w:rsidRPr="009E14C3">
        <w:rPr>
          <w:color w:val="000000"/>
          <w:szCs w:val="24"/>
        </w:rPr>
        <w:tab/>
      </w:r>
      <w:r w:rsidR="009E14C3" w:rsidRPr="009E14C3">
        <w:rPr>
          <w:color w:val="000000"/>
          <w:szCs w:val="24"/>
        </w:rPr>
        <w:tab/>
      </w:r>
      <w:r w:rsidR="009E14C3" w:rsidRPr="009E14C3">
        <w:rPr>
          <w:color w:val="000000"/>
          <w:szCs w:val="24"/>
        </w:rPr>
        <w:tab/>
      </w:r>
      <w:r w:rsidR="009E14C3" w:rsidRPr="009E14C3">
        <w:rPr>
          <w:color w:val="000000"/>
          <w:szCs w:val="24"/>
        </w:rPr>
        <w:tab/>
      </w:r>
      <w:r w:rsidR="009E14C3" w:rsidRPr="009E14C3">
        <w:rPr>
          <w:color w:val="000000"/>
          <w:szCs w:val="24"/>
        </w:rPr>
        <w:tab/>
      </w:r>
      <w:r w:rsidR="00394EF0">
        <w:t>Ursula Manhart</w:t>
      </w:r>
    </w:p>
    <w:p w14:paraId="73B82635" w14:textId="77777777" w:rsidR="009E14C3" w:rsidRPr="009E14C3" w:rsidRDefault="009E14C3" w:rsidP="009E14C3">
      <w:pPr>
        <w:widowControl w:val="0"/>
        <w:spacing w:before="60" w:after="60"/>
        <w:outlineLvl w:val="6"/>
        <w:rPr>
          <w:rFonts w:ascii="Barlow Light" w:eastAsiaTheme="majorEastAsia" w:hAnsi="Barlow Light" w:cstheme="majorBidi"/>
          <w:iCs/>
          <w:color w:val="000000"/>
          <w:sz w:val="20"/>
          <w:szCs w:val="24"/>
        </w:rPr>
      </w:pPr>
      <w:r w:rsidRPr="009E14C3">
        <w:rPr>
          <w:rFonts w:ascii="Barlow Light" w:eastAsiaTheme="majorEastAsia" w:hAnsi="Barlow Light" w:cstheme="majorBidi"/>
          <w:iCs/>
          <w:color w:val="000000"/>
          <w:sz w:val="20"/>
          <w:szCs w:val="24"/>
        </w:rPr>
        <w:t xml:space="preserve">          Sportreferat</w:t>
      </w:r>
      <w:r w:rsidRPr="009E14C3">
        <w:rPr>
          <w:rFonts w:ascii="Barlow Light" w:eastAsiaTheme="majorEastAsia" w:hAnsi="Barlow Light" w:cstheme="majorBidi"/>
          <w:iCs/>
          <w:color w:val="000000"/>
          <w:sz w:val="20"/>
          <w:szCs w:val="24"/>
        </w:rPr>
        <w:tab/>
        <w:t xml:space="preserve">   </w:t>
      </w:r>
      <w:r w:rsidRPr="009E14C3">
        <w:rPr>
          <w:rFonts w:ascii="Barlow Light" w:eastAsiaTheme="majorEastAsia" w:hAnsi="Barlow Light" w:cstheme="majorBidi"/>
          <w:iCs/>
          <w:color w:val="000000"/>
          <w:sz w:val="20"/>
          <w:szCs w:val="24"/>
        </w:rPr>
        <w:tab/>
      </w:r>
      <w:r w:rsidRPr="009E14C3">
        <w:rPr>
          <w:rFonts w:ascii="Barlow Light" w:eastAsiaTheme="majorEastAsia" w:hAnsi="Barlow Light" w:cstheme="majorBidi"/>
          <w:iCs/>
          <w:color w:val="000000"/>
          <w:sz w:val="20"/>
          <w:szCs w:val="24"/>
        </w:rPr>
        <w:tab/>
      </w:r>
      <w:r w:rsidRPr="009E14C3">
        <w:rPr>
          <w:rFonts w:ascii="Barlow Light" w:eastAsiaTheme="majorEastAsia" w:hAnsi="Barlow Light" w:cstheme="majorBidi"/>
          <w:iCs/>
          <w:color w:val="000000"/>
          <w:sz w:val="20"/>
          <w:szCs w:val="24"/>
        </w:rPr>
        <w:tab/>
      </w:r>
      <w:r w:rsidRPr="009E14C3">
        <w:rPr>
          <w:rFonts w:ascii="Barlow Light" w:eastAsiaTheme="majorEastAsia" w:hAnsi="Barlow Light" w:cstheme="majorBidi"/>
          <w:iCs/>
          <w:color w:val="000000"/>
          <w:sz w:val="20"/>
          <w:szCs w:val="24"/>
        </w:rPr>
        <w:tab/>
      </w:r>
      <w:r w:rsidRPr="009E14C3">
        <w:rPr>
          <w:rFonts w:ascii="Barlow Light" w:eastAsiaTheme="majorEastAsia" w:hAnsi="Barlow Light" w:cstheme="majorBidi"/>
          <w:iCs/>
          <w:color w:val="000000"/>
          <w:sz w:val="20"/>
          <w:szCs w:val="24"/>
        </w:rPr>
        <w:tab/>
      </w:r>
      <w:r w:rsidRPr="009E14C3">
        <w:rPr>
          <w:rFonts w:ascii="Barlow Light" w:eastAsiaTheme="majorEastAsia" w:hAnsi="Barlow Light" w:cstheme="majorBidi"/>
          <w:iCs/>
          <w:sz w:val="20"/>
        </w:rPr>
        <w:t>BSR</w:t>
      </w:r>
    </w:p>
    <w:p w14:paraId="7A9EB87C" w14:textId="77777777" w:rsidR="00BC7F7A" w:rsidRDefault="009E14C3" w:rsidP="004E2467">
      <w:pPr>
        <w:widowControl w:val="0"/>
        <w:spacing w:before="60" w:after="60"/>
        <w:outlineLvl w:val="6"/>
      </w:pPr>
      <w:r w:rsidRPr="009E14C3">
        <w:rPr>
          <w:rFonts w:ascii="Barlow Light" w:eastAsiaTheme="majorEastAsia" w:hAnsi="Barlow Light" w:cstheme="majorBidi"/>
          <w:iCs/>
          <w:color w:val="000000"/>
          <w:sz w:val="20"/>
          <w:szCs w:val="24"/>
        </w:rPr>
        <w:t xml:space="preserve"> SPORTUNION Österreich</w:t>
      </w:r>
      <w:r w:rsidRPr="009E14C3">
        <w:rPr>
          <w:rFonts w:ascii="Barlow Light" w:eastAsiaTheme="majorEastAsia" w:hAnsi="Barlow Light" w:cstheme="majorBidi"/>
          <w:iCs/>
          <w:color w:val="000000"/>
          <w:sz w:val="20"/>
          <w:szCs w:val="24"/>
        </w:rPr>
        <w:tab/>
      </w:r>
      <w:r w:rsidRPr="009E14C3">
        <w:rPr>
          <w:rFonts w:ascii="Barlow Light" w:eastAsiaTheme="majorEastAsia" w:hAnsi="Barlow Light" w:cstheme="majorBidi"/>
          <w:iCs/>
          <w:color w:val="000000"/>
          <w:sz w:val="20"/>
          <w:szCs w:val="24"/>
        </w:rPr>
        <w:tab/>
      </w:r>
      <w:r w:rsidRPr="009E14C3">
        <w:rPr>
          <w:rFonts w:ascii="Barlow Light" w:eastAsiaTheme="majorEastAsia" w:hAnsi="Barlow Light" w:cstheme="majorBidi"/>
          <w:iCs/>
          <w:color w:val="000000"/>
          <w:sz w:val="20"/>
          <w:szCs w:val="24"/>
        </w:rPr>
        <w:tab/>
      </w:r>
      <w:r w:rsidRPr="009E14C3">
        <w:rPr>
          <w:rFonts w:ascii="Barlow Light" w:eastAsiaTheme="majorEastAsia" w:hAnsi="Barlow Light" w:cstheme="majorBidi"/>
          <w:iCs/>
          <w:color w:val="000000"/>
          <w:sz w:val="20"/>
          <w:szCs w:val="24"/>
        </w:rPr>
        <w:tab/>
      </w:r>
      <w:r w:rsidRPr="009E14C3">
        <w:rPr>
          <w:rFonts w:ascii="Barlow Light" w:eastAsiaTheme="majorEastAsia" w:hAnsi="Barlow Light" w:cstheme="majorBidi"/>
          <w:iCs/>
          <w:color w:val="000000"/>
          <w:sz w:val="20"/>
          <w:szCs w:val="24"/>
        </w:rPr>
        <w:tab/>
        <w:t>SPORTUNION Österreich</w:t>
      </w:r>
      <w:bookmarkEnd w:id="0"/>
      <w:bookmarkEnd w:id="1"/>
      <w:bookmarkEnd w:id="2"/>
      <w:bookmarkEnd w:id="3"/>
      <w:bookmarkEnd w:id="4"/>
      <w:bookmarkEnd w:id="5"/>
      <w:bookmarkEnd w:id="6"/>
      <w:bookmarkEnd w:id="7"/>
      <w:bookmarkEnd w:id="8"/>
      <w:bookmarkEnd w:id="9"/>
      <w:bookmarkEnd w:id="10"/>
      <w:bookmarkEnd w:id="11"/>
    </w:p>
    <w:sectPr w:rsidR="00BC7F7A" w:rsidSect="00CB757E">
      <w:headerReference w:type="default" r:id="rId12"/>
      <w:footerReference w:type="default" r:id="rId13"/>
      <w:pgSz w:w="11906" w:h="16838"/>
      <w:pgMar w:top="226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A5A2" w14:textId="77777777" w:rsidR="00425D32" w:rsidRDefault="00425D32" w:rsidP="002E06AE">
      <w:r>
        <w:separator/>
      </w:r>
    </w:p>
  </w:endnote>
  <w:endnote w:type="continuationSeparator" w:id="0">
    <w:p w14:paraId="2EBF8C29" w14:textId="77777777" w:rsidR="00425D32" w:rsidRDefault="00425D32" w:rsidP="002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Barlow"/>
    <w:panose1 w:val="00000500000000000000"/>
    <w:charset w:val="00"/>
    <w:family w:val="auto"/>
    <w:pitch w:val="variable"/>
    <w:sig w:usb0="00000007" w:usb1="00000000" w:usb2="00000000" w:usb3="00000000" w:csb0="00000093" w:csb1="00000000"/>
  </w:font>
  <w:font w:name="Zilla Slab Light">
    <w:altName w:val="Calibri"/>
    <w:panose1 w:val="00000000000000000000"/>
    <w:charset w:val="00"/>
    <w:family w:val="auto"/>
    <w:pitch w:val="variable"/>
    <w:sig w:usb0="A00000FF" w:usb1="5001E47B" w:usb2="00000000" w:usb3="00000000" w:csb0="0000009B" w:csb1="00000000"/>
  </w:font>
  <w:font w:name="Barlow 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arlow Bold">
    <w:altName w:val="Barlow"/>
    <w:panose1 w:val="000008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illa Slab">
    <w:altName w:val="Calibri"/>
    <w:panose1 w:val="00000000000000000000"/>
    <w:charset w:val="00"/>
    <w:family w:val="auto"/>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4B6D" w14:textId="1529FFF8" w:rsidR="00C9032B" w:rsidRDefault="00855C8F" w:rsidP="00694108">
    <w:pPr>
      <w:pStyle w:val="Fuzeile"/>
      <w:tabs>
        <w:tab w:val="clear" w:pos="4536"/>
        <w:tab w:val="clear" w:pos="9072"/>
        <w:tab w:val="right" w:pos="9354"/>
      </w:tabs>
      <w:ind w:firstLine="2124"/>
      <w:jc w:val="both"/>
    </w:pPr>
    <w:r w:rsidRPr="00111CF8">
      <w:rPr>
        <w:noProof/>
      </w:rPr>
      <mc:AlternateContent>
        <mc:Choice Requires="wps">
          <w:drawing>
            <wp:anchor distT="0" distB="0" distL="114300" distR="114300" simplePos="0" relativeHeight="251661824" behindDoc="0" locked="0" layoutInCell="1" allowOverlap="1" wp14:anchorId="50751FDB" wp14:editId="3615DD22">
              <wp:simplePos x="0" y="0"/>
              <wp:positionH relativeFrom="column">
                <wp:posOffset>-336550</wp:posOffset>
              </wp:positionH>
              <wp:positionV relativeFrom="paragraph">
                <wp:posOffset>-50165</wp:posOffset>
              </wp:positionV>
              <wp:extent cx="1752600" cy="651510"/>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17279" w14:textId="1164DBF0" w:rsidR="00111CF8" w:rsidRDefault="000256EF" w:rsidP="00111CF8">
                          <w:pPr>
                            <w:pStyle w:val="Titel"/>
                            <w:rPr>
                              <w:lang w:val="de-DE"/>
                            </w:rPr>
                          </w:pPr>
                          <w:hyperlink r:id="rId1" w:history="1">
                            <w:r w:rsidR="00694108" w:rsidRPr="00186C2D">
                              <w:rPr>
                                <w:rStyle w:val="Hyperlink"/>
                                <w:lang w:val="de-DE"/>
                              </w:rPr>
                              <w:t>www.sportunion.at</w:t>
                            </w:r>
                          </w:hyperlink>
                        </w:p>
                        <w:p w14:paraId="15E3CA9C" w14:textId="65564859" w:rsidR="00694108" w:rsidRDefault="00694108" w:rsidP="00694108">
                          <w:pPr>
                            <w:rPr>
                              <w:lang w:val="de-DE"/>
                            </w:rPr>
                          </w:pPr>
                        </w:p>
                        <w:p w14:paraId="3A226715" w14:textId="77777777" w:rsidR="00694108" w:rsidRPr="00694108" w:rsidRDefault="00694108" w:rsidP="00694108">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751FDB" id="_x0000_t202" coordsize="21600,21600" o:spt="202" path="m,l,21600r21600,l21600,xe">
              <v:stroke joinstyle="miter"/>
              <v:path gradientshapeok="t" o:connecttype="rect"/>
            </v:shapetype>
            <v:shape id="Text Box 19" o:spid="_x0000_s1026" type="#_x0000_t202" style="position:absolute;left:0;text-align:left;margin-left:-26.5pt;margin-top:-3.95pt;width:138pt;height:5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" filled="f" stroked="f">
              <v:textbox>
                <w:txbxContent>
                  <w:p w14:paraId="49817279" w14:textId="1164DBF0" w:rsidR="00111CF8" w:rsidRDefault="000256EF" w:rsidP="00111CF8">
                    <w:pPr>
                      <w:pStyle w:val="Titel"/>
                      <w:rPr>
                        <w:lang w:val="de-DE"/>
                      </w:rPr>
                    </w:pPr>
                    <w:hyperlink r:id="rId2" w:history="1">
                      <w:r w:rsidR="00694108" w:rsidRPr="00186C2D">
                        <w:rPr>
                          <w:rStyle w:val="Hyperlink"/>
                          <w:lang w:val="de-DE"/>
                        </w:rPr>
                        <w:t>www.sportunion.at</w:t>
                      </w:r>
                    </w:hyperlink>
                  </w:p>
                  <w:p w14:paraId="15E3CA9C" w14:textId="65564859" w:rsidR="00694108" w:rsidRDefault="00694108" w:rsidP="00694108">
                    <w:pPr>
                      <w:rPr>
                        <w:lang w:val="de-DE"/>
                      </w:rPr>
                    </w:pPr>
                  </w:p>
                  <w:p w14:paraId="3A226715" w14:textId="77777777" w:rsidR="00694108" w:rsidRPr="00694108" w:rsidRDefault="00694108" w:rsidP="00694108">
                    <w:pPr>
                      <w:rPr>
                        <w:lang w:val="de-DE"/>
                      </w:rPr>
                    </w:pPr>
                  </w:p>
                </w:txbxContent>
              </v:textbox>
            </v:shape>
          </w:pict>
        </mc:Fallback>
      </mc:AlternateContent>
    </w:r>
    <w:r w:rsidR="00111CF8" w:rsidRPr="00111CF8">
      <w:rPr>
        <w:noProof/>
      </w:rPr>
      <mc:AlternateContent>
        <mc:Choice Requires="wps">
          <w:drawing>
            <wp:anchor distT="0" distB="0" distL="114300" distR="114300" simplePos="0" relativeHeight="251662848" behindDoc="0" locked="0" layoutInCell="1" allowOverlap="1" wp14:anchorId="7B7BEE5B" wp14:editId="0F79AA89">
              <wp:simplePos x="0" y="0"/>
              <wp:positionH relativeFrom="column">
                <wp:posOffset>-711200</wp:posOffset>
              </wp:positionH>
              <wp:positionV relativeFrom="paragraph">
                <wp:posOffset>-165735</wp:posOffset>
              </wp:positionV>
              <wp:extent cx="170180" cy="543560"/>
              <wp:effectExtent l="3810" t="0" r="5080" b="5080"/>
              <wp:wrapNone/>
              <wp:docPr id="42" name="Rechteck: obere Ecken abgerundet 42"/>
              <wp:cNvGraphicFramePr/>
              <a:graphic xmlns:a="http://schemas.openxmlformats.org/drawingml/2006/main">
                <a:graphicData uri="http://schemas.microsoft.com/office/word/2010/wordprocessingShape">
                  <wps:wsp>
                    <wps:cNvSpPr/>
                    <wps:spPr>
                      <a:xfrm rot="5400000">
                        <a:off x="0" y="0"/>
                        <a:ext cx="170180" cy="543560"/>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9EAD9A" id="Rechteck: obere Ecken abgerundet 42" o:spid="_x0000_s1026" style="position:absolute;margin-left:-56pt;margin-top:-13.05pt;width:13.4pt;height:42.8pt;rotation:90;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170180,5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" path="m85090,r,c132084,,170180,38096,170180,85090r,458470l170180,543560,,543560r,l,85090c,38096,38096,,85090,xe" fillcolor="#e97139 [3204]" stroked="f" strokeweight="2pt">
              <v:fill color2="#e33539 [3205]" colors="0 #e97139;19661f #e97139" focus="100%" type="gradient">
                <o:fill v:ext="view" type="gradientUnscaled"/>
              </v:fill>
              <v:path arrowok="t" o:connecttype="custom" o:connectlocs="85090,0;85090,0;170180,85090;170180,543560;170180,543560;0,543560;0,543560;0,85090;85090,0" o:connectangles="0,0,0,0,0,0,0,0,0"/>
            </v:shape>
          </w:pict>
        </mc:Fallback>
      </mc:AlternateContent>
    </w:r>
    <w:r w:rsidR="00987C0E">
      <w:rPr>
        <w:noProof/>
        <w:lang w:eastAsia="de-AT"/>
      </w:rPr>
      <mc:AlternateContent>
        <mc:Choice Requires="wpg">
          <w:drawing>
            <wp:anchor distT="0" distB="0" distL="114300" distR="114300" simplePos="0" relativeHeight="251653631" behindDoc="0" locked="0" layoutInCell="1" allowOverlap="1" wp14:anchorId="6A311128" wp14:editId="776C2476">
              <wp:simplePos x="0" y="0"/>
              <wp:positionH relativeFrom="page">
                <wp:posOffset>6951980</wp:posOffset>
              </wp:positionH>
              <wp:positionV relativeFrom="paragraph">
                <wp:posOffset>-52070</wp:posOffset>
              </wp:positionV>
              <wp:extent cx="632914" cy="274865"/>
              <wp:effectExtent l="0" t="0" r="0" b="11430"/>
              <wp:wrapNone/>
              <wp:docPr id="58" name="Gruppieren 58"/>
              <wp:cNvGraphicFramePr/>
              <a:graphic xmlns:a="http://schemas.openxmlformats.org/drawingml/2006/main">
                <a:graphicData uri="http://schemas.microsoft.com/office/word/2010/wordprocessingGroup">
                  <wpg:wgp>
                    <wpg:cNvGrpSpPr/>
                    <wpg:grpSpPr>
                      <a:xfrm>
                        <a:off x="0" y="0"/>
                        <a:ext cx="632914" cy="274865"/>
                        <a:chOff x="0" y="0"/>
                        <a:chExt cx="1581951" cy="420494"/>
                      </a:xfrm>
                    </wpg:grpSpPr>
                    <wps:wsp>
                      <wps:cNvPr id="59" name="Rechteck: obere Ecken abgerundet 59"/>
                      <wps:cNvSpPr/>
                      <wps:spPr>
                        <a:xfrm rot="16200000">
                          <a:off x="583331" y="-578127"/>
                          <a:ext cx="415290" cy="1581951"/>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utoShape 48"/>
                      <wps:cNvSpPr>
                        <a:spLocks noChangeArrowheads="1"/>
                      </wps:cNvSpPr>
                      <wps:spPr bwMode="auto">
                        <a:xfrm>
                          <a:off x="44893" y="0"/>
                          <a:ext cx="1349942" cy="409576"/>
                        </a:xfrm>
                        <a:prstGeom prst="rect">
                          <a:avLst/>
                        </a:prstGeom>
                        <a:noFill/>
                        <a:ln>
                          <a:noFill/>
                        </a:ln>
                      </wps:spPr>
                      <wps:txbx>
                        <w:txbxContent>
                          <w:p w14:paraId="66F37854" w14:textId="77777777" w:rsidR="00987C0E" w:rsidRPr="000563C3" w:rsidRDefault="000256EF" w:rsidP="00987C0E">
                            <w:pPr>
                              <w:pStyle w:val="berschrift6"/>
                              <w:spacing w:before="0"/>
                              <w:rPr>
                                <w:b w:val="0"/>
                                <w:color w:val="FFFFFF" w:themeColor="background2"/>
                                <w:sz w:val="24"/>
                                <w:szCs w:val="24"/>
                              </w:rPr>
                            </w:pPr>
                            <w:sdt>
                              <w:sdtPr>
                                <w:rPr>
                                  <w:color w:val="FFFFFF" w:themeColor="background2"/>
                                  <w:lang w:val="de-DE"/>
                                </w:rPr>
                                <w:id w:val="-296456124"/>
                                <w:docPartObj>
                                  <w:docPartGallery w:val="Page Numbers (Margins)"/>
                                  <w:docPartUnique/>
                                </w:docPartObj>
                              </w:sdtPr>
                              <w:sdtEndPr/>
                              <w:sdtContent>
                                <w:sdt>
                                  <w:sdtPr>
                                    <w:rPr>
                                      <w:color w:val="FFFFFF" w:themeColor="background2"/>
                                      <w:lang w:val="de-DE"/>
                                    </w:rPr>
                                    <w:id w:val="798043945"/>
                                    <w:docPartObj>
                                      <w:docPartGallery w:val="Page Numbers (Margins)"/>
                                      <w:docPartUnique/>
                                    </w:docPartObj>
                                  </w:sdtPr>
                                  <w:sdtEndPr/>
                                  <w:sdtContent>
                                    <w:r w:rsidR="00987C0E">
                                      <w:rPr>
                                        <w:color w:val="FFFFFF" w:themeColor="background2"/>
                                        <w:lang w:val="de-DE"/>
                                      </w:rPr>
                                      <w:t xml:space="preserve">   </w:t>
                                    </w:r>
                                    <w:r w:rsidR="00987C0E" w:rsidRPr="00683F95">
                                      <w:rPr>
                                        <w:color w:val="FFFFFF" w:themeColor="background2"/>
                                        <w:lang w:val="de-DE"/>
                                      </w:rPr>
                                      <w:fldChar w:fldCharType="begin"/>
                                    </w:r>
                                    <w:r w:rsidR="00987C0E" w:rsidRPr="00683F95">
                                      <w:rPr>
                                        <w:color w:val="FFFFFF" w:themeColor="background2"/>
                                        <w:lang w:val="de-DE"/>
                                      </w:rPr>
                                      <w:instrText xml:space="preserve"> PAGE   \* MERGEFORMAT </w:instrText>
                                    </w:r>
                                    <w:r w:rsidR="00987C0E" w:rsidRPr="00683F95">
                                      <w:rPr>
                                        <w:color w:val="FFFFFF" w:themeColor="background2"/>
                                        <w:lang w:val="de-DE"/>
                                      </w:rPr>
                                      <w:fldChar w:fldCharType="separate"/>
                                    </w:r>
                                    <w:r w:rsidR="00987C0E">
                                      <w:rPr>
                                        <w:color w:val="FFFFFF" w:themeColor="background2"/>
                                        <w:lang w:val="de-DE"/>
                                      </w:rPr>
                                      <w:t>2</w:t>
                                    </w:r>
                                    <w:r w:rsidR="00987C0E" w:rsidRPr="00683F95">
                                      <w:rPr>
                                        <w:color w:val="FFFFFF" w:themeColor="background2"/>
                                        <w:lang w:val="de-DE"/>
                                      </w:rPr>
                                      <w:fldChar w:fldCharType="end"/>
                                    </w:r>
                                    <w:r w:rsidR="00987C0E">
                                      <w:rPr>
                                        <w:color w:val="FFFFFF" w:themeColor="background2"/>
                                        <w:lang w:val="de-DE"/>
                                      </w:rPr>
                                      <w:t xml:space="preserve"> </w:t>
                                    </w:r>
                                  </w:sdtContent>
                                </w:sdt>
                              </w:sdtContent>
                            </w:sdt>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311128" id="Gruppieren 58" o:spid="_x0000_s1027" style="position:absolute;left:0;text-align:left;margin-left:547.4pt;margin-top:-4.1pt;width:49.85pt;height:21.65pt;z-index:251653631;mso-position-horizontal-relative:page;mso-width-relative:margin;mso-height-relative:margin" coordsize="1581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">
              <v:shape id="Rechteck: obere Ecken abgerundet 59" o:spid="_x0000_s1028" style="position:absolute;left:5834;top:-5782;width:4152;height:15819;rotation:-90;visibility:visible;mso-wrap-style:square;v-text-anchor:middle" coordsize="415290,158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" path="m207645,r,c322324,,415290,92966,415290,207645r,1374306l415290,1581951,,1581951r,l,207645c,92966,92966,,207645,xe" fillcolor="#e97139 [3204]" stroked="f" strokeweight="2pt">
                <v:fill color2="#e33539 [3205]" colors="0 #e97139;19661f #e97139" focus="100%" type="gradient">
                  <o:fill v:ext="view" type="gradientUnscaled"/>
                </v:fill>
                <v:path arrowok="t" o:connecttype="custom" o:connectlocs="207645,0;207645,0;415290,207645;415290,1581951;415290,1581951;0,1581951;0,1581951;0,207645;207645,0" o:connectangles="0,0,0,0,0,0,0,0,0"/>
              </v:shape>
              <v:rect id="AutoShape 48" o:spid="_x0000_s1029" style="position:absolute;left:448;width:13500;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" filled="f" stroked="f">
                <v:textbox inset="0,0,0,0">
                  <w:txbxContent>
                    <w:p w14:paraId="66F37854" w14:textId="77777777" w:rsidR="00987C0E" w:rsidRPr="000563C3" w:rsidRDefault="000256EF" w:rsidP="00987C0E">
                      <w:pPr>
                        <w:pStyle w:val="berschrift6"/>
                        <w:spacing w:before="0"/>
                        <w:rPr>
                          <w:b w:val="0"/>
                          <w:color w:val="FFFFFF" w:themeColor="background2"/>
                          <w:sz w:val="24"/>
                          <w:szCs w:val="24"/>
                        </w:rPr>
                      </w:pPr>
                      <w:sdt>
                        <w:sdtPr>
                          <w:rPr>
                            <w:color w:val="FFFFFF" w:themeColor="background2"/>
                            <w:lang w:val="de-DE"/>
                          </w:rPr>
                          <w:id w:val="-296456124"/>
                          <w:docPartObj>
                            <w:docPartGallery w:val="Page Numbers (Margins)"/>
                            <w:docPartUnique/>
                          </w:docPartObj>
                        </w:sdtPr>
                        <w:sdtEndPr/>
                        <w:sdtContent>
                          <w:sdt>
                            <w:sdtPr>
                              <w:rPr>
                                <w:color w:val="FFFFFF" w:themeColor="background2"/>
                                <w:lang w:val="de-DE"/>
                              </w:rPr>
                              <w:id w:val="798043945"/>
                              <w:docPartObj>
                                <w:docPartGallery w:val="Page Numbers (Margins)"/>
                                <w:docPartUnique/>
                              </w:docPartObj>
                            </w:sdtPr>
                            <w:sdtEndPr/>
                            <w:sdtContent>
                              <w:r w:rsidR="00987C0E">
                                <w:rPr>
                                  <w:color w:val="FFFFFF" w:themeColor="background2"/>
                                  <w:lang w:val="de-DE"/>
                                </w:rPr>
                                <w:t xml:space="preserve">   </w:t>
                              </w:r>
                              <w:r w:rsidR="00987C0E" w:rsidRPr="00683F95">
                                <w:rPr>
                                  <w:color w:val="FFFFFF" w:themeColor="background2"/>
                                  <w:lang w:val="de-DE"/>
                                </w:rPr>
                                <w:fldChar w:fldCharType="begin"/>
                              </w:r>
                              <w:r w:rsidR="00987C0E" w:rsidRPr="00683F95">
                                <w:rPr>
                                  <w:color w:val="FFFFFF" w:themeColor="background2"/>
                                  <w:lang w:val="de-DE"/>
                                </w:rPr>
                                <w:instrText xml:space="preserve"> PAGE   \* MERGEFORMAT </w:instrText>
                              </w:r>
                              <w:r w:rsidR="00987C0E" w:rsidRPr="00683F95">
                                <w:rPr>
                                  <w:color w:val="FFFFFF" w:themeColor="background2"/>
                                  <w:lang w:val="de-DE"/>
                                </w:rPr>
                                <w:fldChar w:fldCharType="separate"/>
                              </w:r>
                              <w:r w:rsidR="00987C0E">
                                <w:rPr>
                                  <w:color w:val="FFFFFF" w:themeColor="background2"/>
                                  <w:lang w:val="de-DE"/>
                                </w:rPr>
                                <w:t>2</w:t>
                              </w:r>
                              <w:r w:rsidR="00987C0E" w:rsidRPr="00683F95">
                                <w:rPr>
                                  <w:color w:val="FFFFFF" w:themeColor="background2"/>
                                  <w:lang w:val="de-DE"/>
                                </w:rPr>
                                <w:fldChar w:fldCharType="end"/>
                              </w:r>
                              <w:r w:rsidR="00987C0E">
                                <w:rPr>
                                  <w:color w:val="FFFFFF" w:themeColor="background2"/>
                                  <w:lang w:val="de-DE"/>
                                </w:rPr>
                                <w:t xml:space="preserve"> </w:t>
                              </w:r>
                            </w:sdtContent>
                          </w:sdt>
                        </w:sdtContent>
                      </w:sdt>
                    </w:p>
                  </w:txbxContent>
                </v:textbox>
              </v:rect>
              <w10:wrap anchorx="page"/>
            </v:group>
          </w:pict>
        </mc:Fallback>
      </mc:AlternateContent>
    </w:r>
    <w:r w:rsidR="00CB757E">
      <w:rPr>
        <w:noProof/>
        <w:lang w:eastAsia="de-AT"/>
      </w:rPr>
      <w:drawing>
        <wp:anchor distT="0" distB="0" distL="114300" distR="114300" simplePos="0" relativeHeight="251659776" behindDoc="1" locked="0" layoutInCell="1" allowOverlap="1" wp14:anchorId="0ABFC984" wp14:editId="02FD81C2">
          <wp:simplePos x="0" y="0"/>
          <wp:positionH relativeFrom="column">
            <wp:posOffset>3157220</wp:posOffset>
          </wp:positionH>
          <wp:positionV relativeFrom="paragraph">
            <wp:posOffset>-233045</wp:posOffset>
          </wp:positionV>
          <wp:extent cx="3184525" cy="861060"/>
          <wp:effectExtent l="0" t="0" r="0" b="0"/>
          <wp:wrapNone/>
          <wp:docPr id="67" name="Grafik 67" descr="Sportunion_Wordvorlage_2018-04-20-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fusszeile.png"/>
                  <pic:cNvPicPr/>
                </pic:nvPicPr>
                <pic:blipFill rotWithShape="1">
                  <a:blip r:embed="rId3"/>
                  <a:srcRect l="57825"/>
                  <a:stretch/>
                </pic:blipFill>
                <pic:spPr bwMode="auto">
                  <a:xfrm>
                    <a:off x="0" y="0"/>
                    <a:ext cx="3184525" cy="86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94108">
      <w:tab/>
    </w:r>
  </w:p>
  <w:p w14:paraId="1E000E35" w14:textId="074D9926" w:rsidR="00694108" w:rsidRDefault="000E17CE" w:rsidP="00694108">
    <w:pPr>
      <w:pStyle w:val="Fuzeile"/>
      <w:tabs>
        <w:tab w:val="clear" w:pos="4536"/>
        <w:tab w:val="clear" w:pos="9072"/>
        <w:tab w:val="right" w:pos="9354"/>
      </w:tabs>
      <w:ind w:firstLine="2124"/>
      <w:jc w:val="both"/>
    </w:pPr>
    <w:r>
      <w:rPr>
        <w:noProof/>
      </w:rPr>
      <w:drawing>
        <wp:anchor distT="0" distB="0" distL="114300" distR="114300" simplePos="0" relativeHeight="251665920" behindDoc="1" locked="0" layoutInCell="1" allowOverlap="1" wp14:anchorId="1A28795B" wp14:editId="758160A3">
          <wp:simplePos x="0" y="0"/>
          <wp:positionH relativeFrom="column">
            <wp:posOffset>-262255</wp:posOffset>
          </wp:positionH>
          <wp:positionV relativeFrom="paragraph">
            <wp:posOffset>78740</wp:posOffset>
          </wp:positionV>
          <wp:extent cx="2603170" cy="561975"/>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des-Sportförderung.PNG"/>
                  <pic:cNvPicPr/>
                </pic:nvPicPr>
                <pic:blipFill>
                  <a:blip r:embed="rId4">
                    <a:extLst>
                      <a:ext uri="{28A0092B-C50C-407E-A947-70E740481C1C}">
                        <a14:useLocalDpi xmlns:a14="http://schemas.microsoft.com/office/drawing/2010/main" val="0"/>
                      </a:ext>
                    </a:extLst>
                  </a:blip>
                  <a:stretch>
                    <a:fillRect/>
                  </a:stretch>
                </pic:blipFill>
                <pic:spPr>
                  <a:xfrm>
                    <a:off x="0" y="0"/>
                    <a:ext cx="2603170" cy="561975"/>
                  </a:xfrm>
                  <a:prstGeom prst="rect">
                    <a:avLst/>
                  </a:prstGeom>
                </pic:spPr>
              </pic:pic>
            </a:graphicData>
          </a:graphic>
          <wp14:sizeRelH relativeFrom="margin">
            <wp14:pctWidth>0</wp14:pctWidth>
          </wp14:sizeRelH>
          <wp14:sizeRelV relativeFrom="margin">
            <wp14:pctHeight>0</wp14:pctHeight>
          </wp14:sizeRelV>
        </wp:anchor>
      </w:drawing>
    </w:r>
  </w:p>
  <w:p w14:paraId="35A9E193" w14:textId="79F8A556" w:rsidR="00694108" w:rsidRDefault="00694108" w:rsidP="00262D54">
    <w:pPr>
      <w:pStyle w:val="Fuzeile"/>
      <w:tabs>
        <w:tab w:val="clear" w:pos="4536"/>
        <w:tab w:val="clear" w:pos="9072"/>
        <w:tab w:val="left" w:pos="3060"/>
      </w:tabs>
      <w:ind w:firstLine="2124"/>
      <w:jc w:val="both"/>
    </w:pPr>
    <w:r>
      <w:rPr>
        <w:noProof/>
      </w:rPr>
      <w:drawing>
        <wp:anchor distT="0" distB="0" distL="114300" distR="114300" simplePos="0" relativeHeight="251664896" behindDoc="1" locked="0" layoutInCell="1" allowOverlap="1" wp14:anchorId="0FE3A1F3" wp14:editId="30B056C6">
          <wp:simplePos x="0" y="0"/>
          <wp:positionH relativeFrom="margin">
            <wp:posOffset>4701540</wp:posOffset>
          </wp:positionH>
          <wp:positionV relativeFrom="line">
            <wp:posOffset>64770</wp:posOffset>
          </wp:positionV>
          <wp:extent cx="1236605" cy="169889"/>
          <wp:effectExtent l="0" t="0" r="190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teamsports-logo.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236605" cy="169889"/>
                  </a:xfrm>
                  <a:prstGeom prst="rect">
                    <a:avLst/>
                  </a:prstGeom>
                </pic:spPr>
              </pic:pic>
            </a:graphicData>
          </a:graphic>
          <wp14:sizeRelH relativeFrom="page">
            <wp14:pctWidth>0</wp14:pctWidth>
          </wp14:sizeRelH>
          <wp14:sizeRelV relativeFrom="page">
            <wp14:pctHeight>0</wp14:pctHeight>
          </wp14:sizeRelV>
        </wp:anchor>
      </w:drawing>
    </w:r>
    <w:r w:rsidR="00262D5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7F09" w14:textId="77777777" w:rsidR="00425D32" w:rsidRDefault="00425D32" w:rsidP="002E06AE">
      <w:r>
        <w:separator/>
      </w:r>
    </w:p>
  </w:footnote>
  <w:footnote w:type="continuationSeparator" w:id="0">
    <w:p w14:paraId="5540C357" w14:textId="77777777" w:rsidR="00425D32" w:rsidRDefault="00425D32" w:rsidP="002E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791D" w14:textId="77777777" w:rsidR="009E5F3E" w:rsidRPr="00F76303" w:rsidRDefault="00C9032B" w:rsidP="009E5F3E">
    <w:pPr>
      <w:autoSpaceDE w:val="0"/>
      <w:autoSpaceDN w:val="0"/>
      <w:adjustRightInd w:val="0"/>
      <w:spacing w:line="250" w:lineRule="atLeast"/>
      <w:jc w:val="right"/>
      <w:textAlignment w:val="center"/>
      <w:rPr>
        <w:rFonts w:ascii="Barlow Light" w:hAnsi="Barlow Light" w:cs="Barlow Light"/>
        <w:color w:val="000000"/>
        <w:sz w:val="19"/>
        <w:szCs w:val="19"/>
        <w:lang w:val="de-DE"/>
      </w:rPr>
    </w:pPr>
    <w:r>
      <w:rPr>
        <w:noProof/>
        <w:lang w:eastAsia="de-AT"/>
      </w:rPr>
      <w:drawing>
        <wp:anchor distT="0" distB="0" distL="114300" distR="114300" simplePos="0" relativeHeight="251657728" behindDoc="0" locked="0" layoutInCell="1" allowOverlap="1" wp14:anchorId="0F0E3E6D" wp14:editId="307DA70D">
          <wp:simplePos x="0" y="0"/>
          <wp:positionH relativeFrom="column">
            <wp:posOffset>-456293</wp:posOffset>
          </wp:positionH>
          <wp:positionV relativeFrom="paragraph">
            <wp:posOffset>-464729</wp:posOffset>
          </wp:positionV>
          <wp:extent cx="2627085" cy="1291771"/>
          <wp:effectExtent l="0" t="0" r="0" b="0"/>
          <wp:wrapNone/>
          <wp:docPr id="66" name="Grafik 49" descr="Sportunion_Wordvorlage_2018-04-20-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Kopfzeile.png"/>
                  <pic:cNvPicPr/>
                </pic:nvPicPr>
                <pic:blipFill>
                  <a:blip r:embed="rId1"/>
                  <a:stretch>
                    <a:fillRect/>
                  </a:stretch>
                </pic:blipFill>
                <pic:spPr>
                  <a:xfrm>
                    <a:off x="0" y="0"/>
                    <a:ext cx="2627085" cy="1291771"/>
                  </a:xfrm>
                  <a:prstGeom prst="rect">
                    <a:avLst/>
                  </a:prstGeom>
                </pic:spPr>
              </pic:pic>
            </a:graphicData>
          </a:graphic>
        </wp:anchor>
      </w:drawing>
    </w:r>
    <w:r w:rsidR="009E5F3E">
      <w:tab/>
    </w:r>
    <w:bookmarkStart w:id="12" w:name="_Hlk532378063"/>
    <w:r w:rsidR="009E5F3E" w:rsidRPr="00F76303">
      <w:rPr>
        <w:rFonts w:ascii="Barlow" w:hAnsi="Barlow" w:cs="Barlow"/>
        <w:b/>
        <w:bCs/>
        <w:color w:val="000000"/>
        <w:sz w:val="19"/>
        <w:szCs w:val="19"/>
        <w:lang w:val="de-DE"/>
      </w:rPr>
      <w:t xml:space="preserve">SPORTUNION </w:t>
    </w:r>
    <w:r w:rsidR="00006944">
      <w:rPr>
        <w:rFonts w:ascii="Barlow" w:hAnsi="Barlow" w:cs="Barlow"/>
        <w:b/>
        <w:bCs/>
        <w:color w:val="000000"/>
        <w:sz w:val="19"/>
        <w:szCs w:val="19"/>
        <w:lang w:val="de-DE"/>
      </w:rPr>
      <w:t>Österreich</w:t>
    </w:r>
    <w:r w:rsidR="009E5F3E" w:rsidRPr="00F76303">
      <w:rPr>
        <w:rFonts w:ascii="Barlow" w:hAnsi="Barlow" w:cs="Barlow"/>
        <w:b/>
        <w:bCs/>
        <w:color w:val="000000"/>
        <w:sz w:val="19"/>
        <w:szCs w:val="19"/>
        <w:lang w:val="de-DE"/>
      </w:rPr>
      <w:br/>
    </w:r>
    <w:proofErr w:type="spellStart"/>
    <w:r w:rsidR="003C2AD7">
      <w:rPr>
        <w:rFonts w:ascii="Barlow Light" w:hAnsi="Barlow Light" w:cs="Barlow Light"/>
        <w:color w:val="000000"/>
        <w:sz w:val="19"/>
        <w:szCs w:val="19"/>
        <w:lang w:val="de-DE"/>
      </w:rPr>
      <w:t>Falkestraße</w:t>
    </w:r>
    <w:proofErr w:type="spellEnd"/>
    <w:r w:rsidR="003C2AD7">
      <w:rPr>
        <w:rFonts w:ascii="Barlow Light" w:hAnsi="Barlow Light" w:cs="Barlow Light"/>
        <w:color w:val="000000"/>
        <w:sz w:val="19"/>
        <w:szCs w:val="19"/>
        <w:lang w:val="de-DE"/>
      </w:rPr>
      <w:t xml:space="preserve"> 1</w:t>
    </w:r>
    <w:r w:rsidR="009E5F3E" w:rsidRPr="00F76303">
      <w:rPr>
        <w:rFonts w:ascii="Barlow Light" w:hAnsi="Barlow Light" w:cs="Barlow Light"/>
        <w:color w:val="000000"/>
        <w:sz w:val="19"/>
        <w:szCs w:val="19"/>
        <w:lang w:val="de-DE"/>
      </w:rPr>
      <w:t xml:space="preserve">, </w:t>
    </w:r>
    <w:r w:rsidR="003C2AD7">
      <w:rPr>
        <w:rFonts w:ascii="Barlow Light" w:hAnsi="Barlow Light" w:cs="Barlow Light"/>
        <w:color w:val="000000"/>
        <w:sz w:val="19"/>
        <w:szCs w:val="19"/>
        <w:lang w:val="de-DE"/>
      </w:rPr>
      <w:t>1010 Wien</w:t>
    </w:r>
  </w:p>
  <w:p w14:paraId="4A610A01" w14:textId="77777777" w:rsidR="009E5F3E" w:rsidRPr="00F76303" w:rsidRDefault="009E5F3E" w:rsidP="009E5F3E">
    <w:pPr>
      <w:autoSpaceDE w:val="0"/>
      <w:autoSpaceDN w:val="0"/>
      <w:adjustRightInd w:val="0"/>
      <w:spacing w:line="250" w:lineRule="atLeast"/>
      <w:jc w:val="right"/>
      <w:textAlignment w:val="center"/>
      <w:rPr>
        <w:rFonts w:ascii="Barlow Light" w:hAnsi="Barlow Light" w:cs="Barlow Light"/>
        <w:color w:val="000000"/>
        <w:sz w:val="19"/>
        <w:szCs w:val="19"/>
        <w:lang w:val="de-DE"/>
      </w:rPr>
    </w:pPr>
    <w:r w:rsidRPr="00F76303">
      <w:rPr>
        <w:rFonts w:ascii="Barlow Light" w:hAnsi="Barlow Light" w:cs="Barlow Light"/>
        <w:color w:val="000000"/>
        <w:sz w:val="19"/>
        <w:szCs w:val="19"/>
        <w:lang w:val="de-DE"/>
      </w:rPr>
      <w:t xml:space="preserve">Telefon: +43 1 / </w:t>
    </w:r>
    <w:r w:rsidR="003C2AD7">
      <w:rPr>
        <w:rFonts w:ascii="Barlow Light" w:hAnsi="Barlow Light" w:cs="Barlow Light"/>
        <w:color w:val="000000"/>
        <w:sz w:val="19"/>
        <w:szCs w:val="19"/>
        <w:lang w:val="de-DE"/>
      </w:rPr>
      <w:t>5137714</w:t>
    </w:r>
    <w:r w:rsidRPr="00F76303">
      <w:rPr>
        <w:rFonts w:ascii="Barlow Light" w:hAnsi="Barlow Light" w:cs="Barlow Light"/>
        <w:color w:val="000000"/>
        <w:sz w:val="19"/>
        <w:szCs w:val="19"/>
        <w:lang w:val="de-DE"/>
      </w:rPr>
      <w:t>, Fax:  +43 1 /</w:t>
    </w:r>
    <w:r w:rsidR="00CC3986">
      <w:rPr>
        <w:rFonts w:ascii="Barlow Light" w:hAnsi="Barlow Light" w:cs="Barlow Light"/>
        <w:color w:val="000000"/>
        <w:sz w:val="19"/>
        <w:szCs w:val="19"/>
        <w:lang w:val="de-DE"/>
      </w:rPr>
      <w:t>513 77 14 70</w:t>
    </w:r>
    <w:r w:rsidRPr="00F76303">
      <w:rPr>
        <w:rFonts w:ascii="Barlow Light" w:hAnsi="Barlow Light" w:cs="Barlow Light"/>
        <w:color w:val="000000"/>
        <w:sz w:val="19"/>
        <w:szCs w:val="19"/>
        <w:lang w:val="de-DE"/>
      </w:rPr>
      <w:br/>
      <w:t xml:space="preserve">E-Mail: </w:t>
    </w:r>
    <w:r w:rsidR="003C2AD7">
      <w:rPr>
        <w:rFonts w:ascii="Barlow Light" w:hAnsi="Barlow Light" w:cs="Barlow Light"/>
        <w:color w:val="000000"/>
        <w:sz w:val="19"/>
        <w:szCs w:val="19"/>
        <w:lang w:val="de-DE"/>
      </w:rPr>
      <w:t>office</w:t>
    </w:r>
    <w:r w:rsidRPr="00F76303">
      <w:rPr>
        <w:rFonts w:ascii="Barlow Light" w:hAnsi="Barlow Light" w:cs="Barlow Light"/>
        <w:color w:val="000000"/>
        <w:sz w:val="19"/>
        <w:szCs w:val="19"/>
        <w:lang w:val="de-DE"/>
      </w:rPr>
      <w:t>@sportunion.at</w:t>
    </w:r>
  </w:p>
  <w:p w14:paraId="07C9923F" w14:textId="77777777" w:rsidR="009E5F3E" w:rsidRPr="00047782" w:rsidRDefault="009E5F3E" w:rsidP="00111CF8">
    <w:pPr>
      <w:jc w:val="right"/>
    </w:pPr>
    <w:r w:rsidRPr="00F76303">
      <w:rPr>
        <w:rFonts w:ascii="Barlow Light" w:hAnsi="Barlow Light" w:cs="Barlow Light"/>
        <w:color w:val="000000"/>
        <w:sz w:val="19"/>
        <w:szCs w:val="19"/>
        <w:lang w:val="de-DE"/>
      </w:rPr>
      <w:t xml:space="preserve">ZVR-Zahl: </w:t>
    </w:r>
    <w:r w:rsidR="00CC3986">
      <w:rPr>
        <w:rFonts w:ascii="Barlow Light" w:hAnsi="Barlow Light" w:cs="Barlow Light"/>
        <w:color w:val="000000"/>
        <w:sz w:val="19"/>
        <w:szCs w:val="19"/>
        <w:lang w:val="de-DE"/>
      </w:rPr>
      <w:t>743211514</w:t>
    </w:r>
    <w:r w:rsidRPr="00F76303">
      <w:rPr>
        <w:rFonts w:ascii="Barlow Light" w:hAnsi="Barlow Light" w:cs="Barlow Light"/>
        <w:color w:val="000000"/>
        <w:sz w:val="19"/>
        <w:szCs w:val="19"/>
        <w:lang w:val="de-DE"/>
      </w:rPr>
      <w:br/>
    </w:r>
    <w:r w:rsidRPr="00F76303">
      <w:rPr>
        <w:rFonts w:ascii="Zilla Slab" w:hAnsi="Zilla Slab" w:cs="Zilla Slab"/>
        <w:b/>
        <w:bCs/>
        <w:color w:val="FF4C00"/>
        <w:sz w:val="19"/>
        <w:szCs w:val="19"/>
        <w:lang w:val="de-DE"/>
      </w:rPr>
      <w:t xml:space="preserve"> </w:t>
    </w:r>
    <w:r w:rsidR="00111CF8" w:rsidRPr="00F76303">
      <w:rPr>
        <w:rFonts w:ascii="Barlow Light" w:hAnsi="Barlow Light" w:cs="Barlow Light"/>
        <w:b/>
        <w:bCs/>
        <w:color w:val="FF4C00"/>
        <w:sz w:val="19"/>
        <w:szCs w:val="19"/>
        <w:lang w:val="de-DE"/>
      </w:rPr>
      <w:t>www.sportunion.at</w:t>
    </w:r>
    <w:r w:rsidR="00111CF8">
      <w:rPr>
        <w:rFonts w:ascii="Barlow Light" w:hAnsi="Barlow Light" w:cs="Barlow Light"/>
        <w:b/>
        <w:bCs/>
        <w:color w:val="FF4C00"/>
        <w:sz w:val="19"/>
        <w:szCs w:val="19"/>
        <w:lang w:val="de-DE"/>
      </w:rPr>
      <w:t xml:space="preserve"> </w:t>
    </w:r>
    <w:r w:rsidR="00111CF8">
      <w:rPr>
        <w:noProof/>
      </w:rPr>
      <mc:AlternateContent>
        <mc:Choice Requires="wps">
          <w:drawing>
            <wp:inline distT="0" distB="0" distL="0" distR="0" wp14:anchorId="5F7E7430" wp14:editId="113C46CF">
              <wp:extent cx="72517" cy="426654"/>
              <wp:effectExtent l="0" t="5398" r="0" b="0"/>
              <wp:docPr id="5" name="Rechteck: obere Ecken abgerundet 5"/>
              <wp:cNvGraphicFramePr/>
              <a:graphic xmlns:a="http://schemas.openxmlformats.org/drawingml/2006/main">
                <a:graphicData uri="http://schemas.microsoft.com/office/word/2010/wordprocessingShape">
                  <wps:wsp>
                    <wps:cNvSpPr/>
                    <wps:spPr>
                      <a:xfrm rot="16200000">
                        <a:off x="0" y="0"/>
                        <a:ext cx="72517" cy="426654"/>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9B52AD" id="Rechteck: obere Ecken abgerundet 5" o:spid="_x0000_s1026" style="width:5.7pt;height:33.6pt;rotation:-90;visibility:visible;mso-wrap-style:square;mso-left-percent:-10001;mso-top-percent:-10001;mso-position-horizontal:absolute;mso-position-horizontal-relative:char;mso-position-vertical:absolute;mso-position-vertical-relative:line;mso-left-percent:-10001;mso-top-percent:-10001;v-text-anchor:middle" coordsize="72517,42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" path="m36259,r,c56284,,72518,16234,72518,36259v,130132,-1,260263,-1,390395l72517,426654,,426654r,l,36259c,16234,16234,,36259,xe" fillcolor="#e97139 [3204]" stroked="f" strokeweight="2pt">
              <v:fill color2="#e33539 [3205]" colors="0 #e97139;19661f #e97139" focus="100%" type="gradient">
                <o:fill v:ext="view" type="gradientUnscaled"/>
              </v:fill>
              <v:path arrowok="t" o:connecttype="custom" o:connectlocs="36259,0;36259,0;72518,36259;72517,426654;72517,426654;0,426654;0,426654;0,36259;36259,0" o:connectangles="0,0,0,0,0,0,0,0,0"/>
              <w10:anchorlock/>
            </v:shape>
          </w:pict>
        </mc:Fallback>
      </mc:AlternateContent>
    </w:r>
    <w:r w:rsidR="00111CF8">
      <w:rPr>
        <w:rFonts w:ascii="Barlow Light" w:hAnsi="Barlow Light" w:cs="Barlow Light"/>
        <w:b/>
        <w:bCs/>
        <w:color w:val="FF4C00"/>
        <w:sz w:val="19"/>
        <w:szCs w:val="19"/>
        <w:lang w:val="de-DE"/>
      </w:rPr>
      <w:t xml:space="preserve"> </w:t>
    </w:r>
  </w:p>
  <w:bookmarkEnd w:id="12"/>
  <w:p w14:paraId="5AFC321C" w14:textId="77777777" w:rsidR="00C9032B" w:rsidRPr="00774560" w:rsidRDefault="00C9032B" w:rsidP="009E5F3E">
    <w:pPr>
      <w:pStyle w:val="Kopfzeile"/>
      <w:tabs>
        <w:tab w:val="clear" w:pos="4536"/>
        <w:tab w:val="clear" w:pos="9072"/>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4.7pt" o:bullet="t">
        <v:imagedata r:id="rId1" o:title="Sportunion_Wordvorlage_2018-04-20-aufzaehlung"/>
      </v:shape>
    </w:pict>
  </w:numPicBullet>
  <w:numPicBullet w:numPicBulletId="1">
    <w:pict>
      <v:shape id="_x0000_i1027" type="#_x0000_t75" style="width:11.55pt;height:11.55pt" o:bullet="t">
        <v:imagedata r:id="rId2" o:title="mso9EC5"/>
      </v:shape>
    </w:pict>
  </w:numPicBullet>
  <w:numPicBullet w:numPicBulletId="2">
    <w:pict>
      <v:shape id="_x0000_i1028" type="#_x0000_t75" style="width:8.15pt;height:5.15pt" o:bullet="t">
        <v:imagedata r:id="rId3" o:title="Aufzaehlungszeichen"/>
      </v:shape>
    </w:pict>
  </w:numPicBullet>
  <w:abstractNum w:abstractNumId="0" w15:restartNumberingAfterBreak="0">
    <w:nsid w:val="FFFFFF89"/>
    <w:multiLevelType w:val="singleLevel"/>
    <w:tmpl w:val="67F6E2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003508"/>
    <w:multiLevelType w:val="hybridMultilevel"/>
    <w:tmpl w:val="4D203D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672255"/>
    <w:multiLevelType w:val="multilevel"/>
    <w:tmpl w:val="A8B2468A"/>
    <w:numStyleLink w:val="SPORTUNION"/>
  </w:abstractNum>
  <w:abstractNum w:abstractNumId="3" w15:restartNumberingAfterBreak="0">
    <w:nsid w:val="047C2929"/>
    <w:multiLevelType w:val="multilevel"/>
    <w:tmpl w:val="A8B2468A"/>
    <w:numStyleLink w:val="SPORTUNION"/>
  </w:abstractNum>
  <w:abstractNum w:abstractNumId="4" w15:restartNumberingAfterBreak="0">
    <w:nsid w:val="06F401E6"/>
    <w:multiLevelType w:val="hybridMultilevel"/>
    <w:tmpl w:val="F6723C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A894FD2"/>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9153D7"/>
    <w:multiLevelType w:val="hybridMultilevel"/>
    <w:tmpl w:val="49BAE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E144D64"/>
    <w:multiLevelType w:val="hybridMultilevel"/>
    <w:tmpl w:val="998E47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FDF1753"/>
    <w:multiLevelType w:val="hybridMultilevel"/>
    <w:tmpl w:val="DA6E28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53C46D9"/>
    <w:multiLevelType w:val="hybridMultilevel"/>
    <w:tmpl w:val="51EC20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86E5AA1"/>
    <w:multiLevelType w:val="multilevel"/>
    <w:tmpl w:val="A8B2468A"/>
    <w:numStyleLink w:val="SPORTUNION"/>
  </w:abstractNum>
  <w:abstractNum w:abstractNumId="11" w15:restartNumberingAfterBreak="0">
    <w:nsid w:val="1D47660D"/>
    <w:multiLevelType w:val="hybridMultilevel"/>
    <w:tmpl w:val="929ACC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DA5E68"/>
    <w:multiLevelType w:val="hybridMultilevel"/>
    <w:tmpl w:val="25FC9D42"/>
    <w:lvl w:ilvl="0" w:tplc="64A8182C">
      <w:start w:val="1"/>
      <w:numFmt w:val="decimal"/>
      <w:pStyle w:val="NummerierteListe"/>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1697586"/>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741710"/>
    <w:multiLevelType w:val="multilevel"/>
    <w:tmpl w:val="A8B2468A"/>
    <w:numStyleLink w:val="SPORTUNION"/>
  </w:abstractNum>
  <w:abstractNum w:abstractNumId="15" w15:restartNumberingAfterBreak="0">
    <w:nsid w:val="282007D8"/>
    <w:multiLevelType w:val="multilevel"/>
    <w:tmpl w:val="DF9A9A74"/>
    <w:lvl w:ilvl="0">
      <w:start w:val="1"/>
      <w:numFmt w:val="bullet"/>
      <w:pStyle w:val="SPORTUNION-Liste"/>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6737F6"/>
    <w:multiLevelType w:val="hybridMultilevel"/>
    <w:tmpl w:val="DB40A8B6"/>
    <w:lvl w:ilvl="0" w:tplc="5B16E538">
      <w:start w:val="1"/>
      <w:numFmt w:val="bullet"/>
      <w:pStyle w:val="Listenabsatz"/>
      <w:lvlText w:val=""/>
      <w:lvlPicBulletId w:val="1"/>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15:restartNumberingAfterBreak="0">
    <w:nsid w:val="2DE60C78"/>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3F6E7A"/>
    <w:multiLevelType w:val="hybridMultilevel"/>
    <w:tmpl w:val="278A32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B173143"/>
    <w:multiLevelType w:val="multilevel"/>
    <w:tmpl w:val="A8B2468A"/>
    <w:numStyleLink w:val="SPORTUNION"/>
  </w:abstractNum>
  <w:abstractNum w:abstractNumId="20" w15:restartNumberingAfterBreak="0">
    <w:nsid w:val="3B4C1219"/>
    <w:multiLevelType w:val="multilevel"/>
    <w:tmpl w:val="A8B2468A"/>
    <w:styleLink w:val="SPORTUNION"/>
    <w:lvl w:ilvl="0">
      <w:start w:val="1"/>
      <w:numFmt w:val="bullet"/>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D63440"/>
    <w:multiLevelType w:val="hybridMultilevel"/>
    <w:tmpl w:val="6C8A56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5EA565C"/>
    <w:multiLevelType w:val="multilevel"/>
    <w:tmpl w:val="A8B2468A"/>
    <w:numStyleLink w:val="SPORTUNION"/>
  </w:abstractNum>
  <w:abstractNum w:abstractNumId="23" w15:restartNumberingAfterBreak="0">
    <w:nsid w:val="46184BBC"/>
    <w:multiLevelType w:val="multilevel"/>
    <w:tmpl w:val="A8B2468A"/>
    <w:numStyleLink w:val="SPORTUNION"/>
  </w:abstractNum>
  <w:abstractNum w:abstractNumId="24" w15:restartNumberingAfterBreak="0">
    <w:nsid w:val="47F969A3"/>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1A578AF"/>
    <w:multiLevelType w:val="multilevel"/>
    <w:tmpl w:val="A8B2468A"/>
    <w:numStyleLink w:val="SPORTUNION"/>
  </w:abstractNum>
  <w:abstractNum w:abstractNumId="26" w15:restartNumberingAfterBreak="0">
    <w:nsid w:val="54365F77"/>
    <w:multiLevelType w:val="hybridMultilevel"/>
    <w:tmpl w:val="4DE0E658"/>
    <w:lvl w:ilvl="0" w:tplc="B3BA5B6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82D79A6"/>
    <w:multiLevelType w:val="hybridMultilevel"/>
    <w:tmpl w:val="6D70C5A0"/>
    <w:lvl w:ilvl="0" w:tplc="4E860066">
      <w:start w:val="1"/>
      <w:numFmt w:val="bullet"/>
      <w:pStyle w:val="Aufzhlung"/>
      <w:lvlText w:val=""/>
      <w:lvlPicBulletId w:val="1"/>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DA722C2"/>
    <w:multiLevelType w:val="multilevel"/>
    <w:tmpl w:val="A8B2468A"/>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661D5C"/>
    <w:multiLevelType w:val="multilevel"/>
    <w:tmpl w:val="A8B2468A"/>
    <w:lvl w:ilvl="0">
      <w:start w:val="1"/>
      <w:numFmt w:val="bullet"/>
      <w:pStyle w:val="Untertitel"/>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4D427C"/>
    <w:multiLevelType w:val="hybridMultilevel"/>
    <w:tmpl w:val="93FCA3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28C5830"/>
    <w:multiLevelType w:val="multilevel"/>
    <w:tmpl w:val="2468185E"/>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605137"/>
    <w:multiLevelType w:val="multilevel"/>
    <w:tmpl w:val="A8B2468A"/>
    <w:numStyleLink w:val="SPORTUNION"/>
  </w:abstractNum>
  <w:abstractNum w:abstractNumId="33" w15:restartNumberingAfterBreak="0">
    <w:nsid w:val="7B9C51A1"/>
    <w:multiLevelType w:val="hybridMultilevel"/>
    <w:tmpl w:val="A806A0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4F4075"/>
    <w:multiLevelType w:val="multilevel"/>
    <w:tmpl w:val="A8B2468A"/>
    <w:numStyleLink w:val="SPORTUNION"/>
  </w:abstractNum>
  <w:abstractNum w:abstractNumId="35" w15:restartNumberingAfterBreak="0">
    <w:nsid w:val="7E500E2B"/>
    <w:multiLevelType w:val="hybridMultilevel"/>
    <w:tmpl w:val="9994343C"/>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F4F534D"/>
    <w:multiLevelType w:val="multilevel"/>
    <w:tmpl w:val="A8B2468A"/>
    <w:numStyleLink w:val="SPORTUNION"/>
  </w:abstractNum>
  <w:num w:numId="1">
    <w:abstractNumId w:val="12"/>
  </w:num>
  <w:num w:numId="2">
    <w:abstractNumId w:val="31"/>
  </w:num>
  <w:num w:numId="3">
    <w:abstractNumId w:val="29"/>
  </w:num>
  <w:num w:numId="4">
    <w:abstractNumId w:val="26"/>
  </w:num>
  <w:num w:numId="5">
    <w:abstractNumId w:val="4"/>
  </w:num>
  <w:num w:numId="6">
    <w:abstractNumId w:val="20"/>
  </w:num>
  <w:num w:numId="7">
    <w:abstractNumId w:val="35"/>
  </w:num>
  <w:num w:numId="8">
    <w:abstractNumId w:val="15"/>
  </w:num>
  <w:num w:numId="9">
    <w:abstractNumId w:val="1"/>
  </w:num>
  <w:num w:numId="10">
    <w:abstractNumId w:val="8"/>
  </w:num>
  <w:num w:numId="11">
    <w:abstractNumId w:val="11"/>
  </w:num>
  <w:num w:numId="12">
    <w:abstractNumId w:val="30"/>
  </w:num>
  <w:num w:numId="13">
    <w:abstractNumId w:val="0"/>
  </w:num>
  <w:num w:numId="14">
    <w:abstractNumId w:val="16"/>
  </w:num>
  <w:num w:numId="15">
    <w:abstractNumId w:val="6"/>
  </w:num>
  <w:num w:numId="16">
    <w:abstractNumId w:val="27"/>
  </w:num>
  <w:num w:numId="17">
    <w:abstractNumId w:val="21"/>
  </w:num>
  <w:num w:numId="18">
    <w:abstractNumId w:val="3"/>
  </w:num>
  <w:num w:numId="19">
    <w:abstractNumId w:val="7"/>
  </w:num>
  <w:num w:numId="20">
    <w:abstractNumId w:val="9"/>
  </w:num>
  <w:num w:numId="21">
    <w:abstractNumId w:val="19"/>
  </w:num>
  <w:num w:numId="22">
    <w:abstractNumId w:val="22"/>
  </w:num>
  <w:num w:numId="23">
    <w:abstractNumId w:val="24"/>
  </w:num>
  <w:num w:numId="24">
    <w:abstractNumId w:val="14"/>
  </w:num>
  <w:num w:numId="25">
    <w:abstractNumId w:val="13"/>
  </w:num>
  <w:num w:numId="26">
    <w:abstractNumId w:val="10"/>
  </w:num>
  <w:num w:numId="27">
    <w:abstractNumId w:val="18"/>
  </w:num>
  <w:num w:numId="28">
    <w:abstractNumId w:val="25"/>
  </w:num>
  <w:num w:numId="29">
    <w:abstractNumId w:val="17"/>
  </w:num>
  <w:num w:numId="30">
    <w:abstractNumId w:val="33"/>
  </w:num>
  <w:num w:numId="31">
    <w:abstractNumId w:val="23"/>
  </w:num>
  <w:num w:numId="32">
    <w:abstractNumId w:val="2"/>
  </w:num>
  <w:num w:numId="33">
    <w:abstractNumId w:val="5"/>
  </w:num>
  <w:num w:numId="34">
    <w:abstractNumId w:val="32"/>
  </w:num>
  <w:num w:numId="35">
    <w:abstractNumId w:val="34"/>
  </w:num>
  <w:num w:numId="36">
    <w:abstractNumId w:val="28"/>
  </w:num>
  <w:num w:numId="37">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style="mso-position-vertical-relative:line" fillcolor="none [3204]" stroke="f">
      <v:fill color="none [3204]" color2="none [3213]" rotate="t" angle="-90" type="gradient"/>
      <v:stroke on="f"/>
      <v:textbox inset="3mm,3mm,3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CD"/>
    <w:rsid w:val="00006944"/>
    <w:rsid w:val="00011294"/>
    <w:rsid w:val="0001453F"/>
    <w:rsid w:val="0002089F"/>
    <w:rsid w:val="000218E0"/>
    <w:rsid w:val="00021DF6"/>
    <w:rsid w:val="00023039"/>
    <w:rsid w:val="000256EF"/>
    <w:rsid w:val="0002747D"/>
    <w:rsid w:val="0002753B"/>
    <w:rsid w:val="00027F54"/>
    <w:rsid w:val="00032CF5"/>
    <w:rsid w:val="00033444"/>
    <w:rsid w:val="0003400A"/>
    <w:rsid w:val="00035DFC"/>
    <w:rsid w:val="00040116"/>
    <w:rsid w:val="0004060C"/>
    <w:rsid w:val="0004418D"/>
    <w:rsid w:val="000552CB"/>
    <w:rsid w:val="000563C3"/>
    <w:rsid w:val="00064313"/>
    <w:rsid w:val="00065F5B"/>
    <w:rsid w:val="000668AE"/>
    <w:rsid w:val="000674BD"/>
    <w:rsid w:val="00075890"/>
    <w:rsid w:val="000821AC"/>
    <w:rsid w:val="00082F80"/>
    <w:rsid w:val="00083F1D"/>
    <w:rsid w:val="00086086"/>
    <w:rsid w:val="00091367"/>
    <w:rsid w:val="00091CB7"/>
    <w:rsid w:val="000A728A"/>
    <w:rsid w:val="000B0180"/>
    <w:rsid w:val="000B0512"/>
    <w:rsid w:val="000B1409"/>
    <w:rsid w:val="000B2DBE"/>
    <w:rsid w:val="000B4B2F"/>
    <w:rsid w:val="000B68C0"/>
    <w:rsid w:val="000B69B0"/>
    <w:rsid w:val="000C5DE4"/>
    <w:rsid w:val="000E17CE"/>
    <w:rsid w:val="000E4457"/>
    <w:rsid w:val="000F7DCA"/>
    <w:rsid w:val="001076DD"/>
    <w:rsid w:val="00111CF8"/>
    <w:rsid w:val="00114A50"/>
    <w:rsid w:val="00120011"/>
    <w:rsid w:val="001203F2"/>
    <w:rsid w:val="00121670"/>
    <w:rsid w:val="00121FD7"/>
    <w:rsid w:val="00123263"/>
    <w:rsid w:val="001329FE"/>
    <w:rsid w:val="0013592A"/>
    <w:rsid w:val="0013714A"/>
    <w:rsid w:val="00144C16"/>
    <w:rsid w:val="00150738"/>
    <w:rsid w:val="00156BEF"/>
    <w:rsid w:val="001705C4"/>
    <w:rsid w:val="001747E0"/>
    <w:rsid w:val="00174AFB"/>
    <w:rsid w:val="00181E06"/>
    <w:rsid w:val="00182CAC"/>
    <w:rsid w:val="00185A68"/>
    <w:rsid w:val="001A20E9"/>
    <w:rsid w:val="001A38E8"/>
    <w:rsid w:val="001A4215"/>
    <w:rsid w:val="001A5A89"/>
    <w:rsid w:val="001B1EE4"/>
    <w:rsid w:val="001B4741"/>
    <w:rsid w:val="001B7826"/>
    <w:rsid w:val="001C0854"/>
    <w:rsid w:val="001C7D5D"/>
    <w:rsid w:val="001D75BC"/>
    <w:rsid w:val="001E20BA"/>
    <w:rsid w:val="001E59F7"/>
    <w:rsid w:val="001F69BC"/>
    <w:rsid w:val="00201E9C"/>
    <w:rsid w:val="00202601"/>
    <w:rsid w:val="00202A8F"/>
    <w:rsid w:val="00206400"/>
    <w:rsid w:val="002100D4"/>
    <w:rsid w:val="00214A58"/>
    <w:rsid w:val="00220CC6"/>
    <w:rsid w:val="0022176A"/>
    <w:rsid w:val="00223242"/>
    <w:rsid w:val="00223FDE"/>
    <w:rsid w:val="00236478"/>
    <w:rsid w:val="00246C96"/>
    <w:rsid w:val="00254E5E"/>
    <w:rsid w:val="00261AB7"/>
    <w:rsid w:val="00261C06"/>
    <w:rsid w:val="00262D54"/>
    <w:rsid w:val="00273D65"/>
    <w:rsid w:val="00275927"/>
    <w:rsid w:val="00275BB3"/>
    <w:rsid w:val="00284961"/>
    <w:rsid w:val="00290213"/>
    <w:rsid w:val="00296DEE"/>
    <w:rsid w:val="002A2848"/>
    <w:rsid w:val="002A3687"/>
    <w:rsid w:val="002A5469"/>
    <w:rsid w:val="002A7335"/>
    <w:rsid w:val="002A7778"/>
    <w:rsid w:val="002B2346"/>
    <w:rsid w:val="002B2F99"/>
    <w:rsid w:val="002B446D"/>
    <w:rsid w:val="002C5A77"/>
    <w:rsid w:val="002D1E7E"/>
    <w:rsid w:val="002D33F8"/>
    <w:rsid w:val="002E06AE"/>
    <w:rsid w:val="002F36FC"/>
    <w:rsid w:val="00300862"/>
    <w:rsid w:val="003016F5"/>
    <w:rsid w:val="00305295"/>
    <w:rsid w:val="00307088"/>
    <w:rsid w:val="003114FF"/>
    <w:rsid w:val="00317CEA"/>
    <w:rsid w:val="00321B3B"/>
    <w:rsid w:val="0032676F"/>
    <w:rsid w:val="00331066"/>
    <w:rsid w:val="00334DB5"/>
    <w:rsid w:val="00337536"/>
    <w:rsid w:val="00343BEA"/>
    <w:rsid w:val="00354B7D"/>
    <w:rsid w:val="003613B7"/>
    <w:rsid w:val="00361EE5"/>
    <w:rsid w:val="003640A2"/>
    <w:rsid w:val="00365039"/>
    <w:rsid w:val="00365627"/>
    <w:rsid w:val="00375F17"/>
    <w:rsid w:val="0038279D"/>
    <w:rsid w:val="00384E6E"/>
    <w:rsid w:val="00390B32"/>
    <w:rsid w:val="00394EF0"/>
    <w:rsid w:val="00396102"/>
    <w:rsid w:val="003A2733"/>
    <w:rsid w:val="003A756C"/>
    <w:rsid w:val="003A799E"/>
    <w:rsid w:val="003B39E9"/>
    <w:rsid w:val="003B3E93"/>
    <w:rsid w:val="003C0A28"/>
    <w:rsid w:val="003C0DDD"/>
    <w:rsid w:val="003C2AD7"/>
    <w:rsid w:val="003D08F9"/>
    <w:rsid w:val="003D1459"/>
    <w:rsid w:val="003D2668"/>
    <w:rsid w:val="003D3D69"/>
    <w:rsid w:val="003E1D33"/>
    <w:rsid w:val="003E48B3"/>
    <w:rsid w:val="003F0AF8"/>
    <w:rsid w:val="003F205F"/>
    <w:rsid w:val="004071B5"/>
    <w:rsid w:val="004114C6"/>
    <w:rsid w:val="00412078"/>
    <w:rsid w:val="00425D32"/>
    <w:rsid w:val="004262C8"/>
    <w:rsid w:val="00430C9D"/>
    <w:rsid w:val="00431526"/>
    <w:rsid w:val="0045139D"/>
    <w:rsid w:val="004563F5"/>
    <w:rsid w:val="00456FAF"/>
    <w:rsid w:val="0046262D"/>
    <w:rsid w:val="00462F22"/>
    <w:rsid w:val="00470566"/>
    <w:rsid w:val="00475D2E"/>
    <w:rsid w:val="00480199"/>
    <w:rsid w:val="004827BD"/>
    <w:rsid w:val="00486161"/>
    <w:rsid w:val="004910A9"/>
    <w:rsid w:val="004A3F56"/>
    <w:rsid w:val="004A5661"/>
    <w:rsid w:val="004B2A0C"/>
    <w:rsid w:val="004B3FE9"/>
    <w:rsid w:val="004B4F77"/>
    <w:rsid w:val="004C0472"/>
    <w:rsid w:val="004C6F5E"/>
    <w:rsid w:val="004D389E"/>
    <w:rsid w:val="004E07A7"/>
    <w:rsid w:val="004E2467"/>
    <w:rsid w:val="004F0055"/>
    <w:rsid w:val="004F2A98"/>
    <w:rsid w:val="004F3CC9"/>
    <w:rsid w:val="004F7291"/>
    <w:rsid w:val="004F7546"/>
    <w:rsid w:val="00504561"/>
    <w:rsid w:val="0050675F"/>
    <w:rsid w:val="00515FB0"/>
    <w:rsid w:val="00515FF5"/>
    <w:rsid w:val="005203A5"/>
    <w:rsid w:val="005319EE"/>
    <w:rsid w:val="00532404"/>
    <w:rsid w:val="00532BF1"/>
    <w:rsid w:val="00532F56"/>
    <w:rsid w:val="00535D1E"/>
    <w:rsid w:val="0053645C"/>
    <w:rsid w:val="00536B3E"/>
    <w:rsid w:val="005374EF"/>
    <w:rsid w:val="005429B0"/>
    <w:rsid w:val="0054462B"/>
    <w:rsid w:val="0055017B"/>
    <w:rsid w:val="00564536"/>
    <w:rsid w:val="00564635"/>
    <w:rsid w:val="005658AD"/>
    <w:rsid w:val="00567DEE"/>
    <w:rsid w:val="00570A07"/>
    <w:rsid w:val="00570E15"/>
    <w:rsid w:val="00585048"/>
    <w:rsid w:val="00590FAD"/>
    <w:rsid w:val="005936DE"/>
    <w:rsid w:val="00593E26"/>
    <w:rsid w:val="005953B3"/>
    <w:rsid w:val="005A294E"/>
    <w:rsid w:val="005B0C71"/>
    <w:rsid w:val="005B42BB"/>
    <w:rsid w:val="005C7230"/>
    <w:rsid w:val="005D4C3D"/>
    <w:rsid w:val="005E0332"/>
    <w:rsid w:val="005E3509"/>
    <w:rsid w:val="00600D01"/>
    <w:rsid w:val="006048C1"/>
    <w:rsid w:val="00610D78"/>
    <w:rsid w:val="00611A9F"/>
    <w:rsid w:val="00621530"/>
    <w:rsid w:val="00625AC2"/>
    <w:rsid w:val="00632CCD"/>
    <w:rsid w:val="00643D8D"/>
    <w:rsid w:val="00644A98"/>
    <w:rsid w:val="00644B67"/>
    <w:rsid w:val="00646886"/>
    <w:rsid w:val="00652EA6"/>
    <w:rsid w:val="00656E98"/>
    <w:rsid w:val="00661CA4"/>
    <w:rsid w:val="00663C08"/>
    <w:rsid w:val="00672109"/>
    <w:rsid w:val="006768A8"/>
    <w:rsid w:val="00676AED"/>
    <w:rsid w:val="00683F95"/>
    <w:rsid w:val="00685D19"/>
    <w:rsid w:val="00691BC5"/>
    <w:rsid w:val="00694108"/>
    <w:rsid w:val="006A745C"/>
    <w:rsid w:val="006B098D"/>
    <w:rsid w:val="006C2E43"/>
    <w:rsid w:val="006C520E"/>
    <w:rsid w:val="006C5DE3"/>
    <w:rsid w:val="006D200A"/>
    <w:rsid w:val="006E253D"/>
    <w:rsid w:val="006F41EB"/>
    <w:rsid w:val="0070215E"/>
    <w:rsid w:val="00710207"/>
    <w:rsid w:val="00731CC0"/>
    <w:rsid w:val="00756B55"/>
    <w:rsid w:val="007571D9"/>
    <w:rsid w:val="00766F82"/>
    <w:rsid w:val="00774560"/>
    <w:rsid w:val="00774A53"/>
    <w:rsid w:val="00775FB7"/>
    <w:rsid w:val="00787AAF"/>
    <w:rsid w:val="007934F0"/>
    <w:rsid w:val="0079606F"/>
    <w:rsid w:val="00797CCE"/>
    <w:rsid w:val="007A20E6"/>
    <w:rsid w:val="007A2A7A"/>
    <w:rsid w:val="007A3112"/>
    <w:rsid w:val="007A4C3C"/>
    <w:rsid w:val="007A58C8"/>
    <w:rsid w:val="007B0F8E"/>
    <w:rsid w:val="007B1D5B"/>
    <w:rsid w:val="007B2639"/>
    <w:rsid w:val="007B4DF4"/>
    <w:rsid w:val="007B7BF8"/>
    <w:rsid w:val="007C4C19"/>
    <w:rsid w:val="007D4E09"/>
    <w:rsid w:val="007D663A"/>
    <w:rsid w:val="007E777D"/>
    <w:rsid w:val="007F0A7A"/>
    <w:rsid w:val="007F596B"/>
    <w:rsid w:val="007F61C5"/>
    <w:rsid w:val="00813F3A"/>
    <w:rsid w:val="0081514A"/>
    <w:rsid w:val="00815392"/>
    <w:rsid w:val="008167B1"/>
    <w:rsid w:val="00817398"/>
    <w:rsid w:val="00822247"/>
    <w:rsid w:val="00833700"/>
    <w:rsid w:val="00835E31"/>
    <w:rsid w:val="00840E14"/>
    <w:rsid w:val="00850DCC"/>
    <w:rsid w:val="008547D6"/>
    <w:rsid w:val="00855C8F"/>
    <w:rsid w:val="00860081"/>
    <w:rsid w:val="00863302"/>
    <w:rsid w:val="00870343"/>
    <w:rsid w:val="008732C2"/>
    <w:rsid w:val="00880172"/>
    <w:rsid w:val="00887425"/>
    <w:rsid w:val="0089196C"/>
    <w:rsid w:val="008A37C3"/>
    <w:rsid w:val="008A3DA8"/>
    <w:rsid w:val="008A5347"/>
    <w:rsid w:val="008B7096"/>
    <w:rsid w:val="008D03BF"/>
    <w:rsid w:val="008D0B36"/>
    <w:rsid w:val="008E10D2"/>
    <w:rsid w:val="008E66F8"/>
    <w:rsid w:val="008F1F99"/>
    <w:rsid w:val="008F4EAA"/>
    <w:rsid w:val="009048BE"/>
    <w:rsid w:val="00912B82"/>
    <w:rsid w:val="009169D4"/>
    <w:rsid w:val="00923F84"/>
    <w:rsid w:val="00926FB0"/>
    <w:rsid w:val="00933225"/>
    <w:rsid w:val="009342FB"/>
    <w:rsid w:val="009351AF"/>
    <w:rsid w:val="00935A7C"/>
    <w:rsid w:val="00936366"/>
    <w:rsid w:val="00951702"/>
    <w:rsid w:val="00963FDF"/>
    <w:rsid w:val="00966AC6"/>
    <w:rsid w:val="0098226C"/>
    <w:rsid w:val="009874CC"/>
    <w:rsid w:val="00987C0E"/>
    <w:rsid w:val="00990748"/>
    <w:rsid w:val="009A38C6"/>
    <w:rsid w:val="009A7542"/>
    <w:rsid w:val="009B5C5C"/>
    <w:rsid w:val="009C4ED0"/>
    <w:rsid w:val="009C755C"/>
    <w:rsid w:val="009D5D53"/>
    <w:rsid w:val="009E14C3"/>
    <w:rsid w:val="009E5007"/>
    <w:rsid w:val="009E5F3E"/>
    <w:rsid w:val="009F0334"/>
    <w:rsid w:val="009F4B65"/>
    <w:rsid w:val="009F772F"/>
    <w:rsid w:val="00A23EA7"/>
    <w:rsid w:val="00A257C9"/>
    <w:rsid w:val="00A35887"/>
    <w:rsid w:val="00A4235C"/>
    <w:rsid w:val="00A46EBE"/>
    <w:rsid w:val="00A54173"/>
    <w:rsid w:val="00A57986"/>
    <w:rsid w:val="00A611A7"/>
    <w:rsid w:val="00A62BE0"/>
    <w:rsid w:val="00A80B69"/>
    <w:rsid w:val="00A923F7"/>
    <w:rsid w:val="00AA027C"/>
    <w:rsid w:val="00AA5B74"/>
    <w:rsid w:val="00AB2BBA"/>
    <w:rsid w:val="00AB4AF4"/>
    <w:rsid w:val="00AC29A8"/>
    <w:rsid w:val="00AE5B00"/>
    <w:rsid w:val="00AF29B6"/>
    <w:rsid w:val="00AF3F34"/>
    <w:rsid w:val="00AF6CCD"/>
    <w:rsid w:val="00B01742"/>
    <w:rsid w:val="00B25317"/>
    <w:rsid w:val="00B344F5"/>
    <w:rsid w:val="00B4296D"/>
    <w:rsid w:val="00B44956"/>
    <w:rsid w:val="00B5290C"/>
    <w:rsid w:val="00B55D6C"/>
    <w:rsid w:val="00B66F07"/>
    <w:rsid w:val="00B70CA2"/>
    <w:rsid w:val="00B73BB1"/>
    <w:rsid w:val="00B8343E"/>
    <w:rsid w:val="00B8354C"/>
    <w:rsid w:val="00B85064"/>
    <w:rsid w:val="00B86CA0"/>
    <w:rsid w:val="00B91DBD"/>
    <w:rsid w:val="00BA36C0"/>
    <w:rsid w:val="00BA6E23"/>
    <w:rsid w:val="00BB3F56"/>
    <w:rsid w:val="00BB5C60"/>
    <w:rsid w:val="00BB6D8D"/>
    <w:rsid w:val="00BC14AD"/>
    <w:rsid w:val="00BC7F7A"/>
    <w:rsid w:val="00BD4FBC"/>
    <w:rsid w:val="00BE5F4E"/>
    <w:rsid w:val="00BF6FA2"/>
    <w:rsid w:val="00BF770A"/>
    <w:rsid w:val="00C04A51"/>
    <w:rsid w:val="00C17210"/>
    <w:rsid w:val="00C17CC3"/>
    <w:rsid w:val="00C34A64"/>
    <w:rsid w:val="00C3536E"/>
    <w:rsid w:val="00C4728B"/>
    <w:rsid w:val="00C47D31"/>
    <w:rsid w:val="00C50C56"/>
    <w:rsid w:val="00C51A98"/>
    <w:rsid w:val="00C77A73"/>
    <w:rsid w:val="00C8271C"/>
    <w:rsid w:val="00C82FA7"/>
    <w:rsid w:val="00C871B6"/>
    <w:rsid w:val="00C87933"/>
    <w:rsid w:val="00C9032B"/>
    <w:rsid w:val="00C90E31"/>
    <w:rsid w:val="00C9208D"/>
    <w:rsid w:val="00C9359D"/>
    <w:rsid w:val="00C937D2"/>
    <w:rsid w:val="00CA0D0D"/>
    <w:rsid w:val="00CA7DAB"/>
    <w:rsid w:val="00CB128D"/>
    <w:rsid w:val="00CB6BD6"/>
    <w:rsid w:val="00CB757E"/>
    <w:rsid w:val="00CC1684"/>
    <w:rsid w:val="00CC3176"/>
    <w:rsid w:val="00CC3986"/>
    <w:rsid w:val="00CC6181"/>
    <w:rsid w:val="00CD2E78"/>
    <w:rsid w:val="00CD55E4"/>
    <w:rsid w:val="00CD7647"/>
    <w:rsid w:val="00CE1966"/>
    <w:rsid w:val="00CE2CF9"/>
    <w:rsid w:val="00CE71F9"/>
    <w:rsid w:val="00CE7324"/>
    <w:rsid w:val="00CF41FA"/>
    <w:rsid w:val="00CF628E"/>
    <w:rsid w:val="00CF7091"/>
    <w:rsid w:val="00CF724F"/>
    <w:rsid w:val="00D02998"/>
    <w:rsid w:val="00D03DFE"/>
    <w:rsid w:val="00D05F37"/>
    <w:rsid w:val="00D06024"/>
    <w:rsid w:val="00D07BF5"/>
    <w:rsid w:val="00D1094F"/>
    <w:rsid w:val="00D128A1"/>
    <w:rsid w:val="00D21EE0"/>
    <w:rsid w:val="00D231AC"/>
    <w:rsid w:val="00D3207E"/>
    <w:rsid w:val="00D35EE7"/>
    <w:rsid w:val="00D449E9"/>
    <w:rsid w:val="00D44CD6"/>
    <w:rsid w:val="00D47CD7"/>
    <w:rsid w:val="00D47F7B"/>
    <w:rsid w:val="00D530BE"/>
    <w:rsid w:val="00D536D4"/>
    <w:rsid w:val="00D556C9"/>
    <w:rsid w:val="00D575F5"/>
    <w:rsid w:val="00D6719E"/>
    <w:rsid w:val="00D67C52"/>
    <w:rsid w:val="00D85DE1"/>
    <w:rsid w:val="00D863A1"/>
    <w:rsid w:val="00DA0D70"/>
    <w:rsid w:val="00DA1AB5"/>
    <w:rsid w:val="00DA5BF2"/>
    <w:rsid w:val="00DA7FF1"/>
    <w:rsid w:val="00DB52E7"/>
    <w:rsid w:val="00DB6828"/>
    <w:rsid w:val="00DB690C"/>
    <w:rsid w:val="00DB7EED"/>
    <w:rsid w:val="00DE1FA2"/>
    <w:rsid w:val="00DE5B25"/>
    <w:rsid w:val="00DE7E25"/>
    <w:rsid w:val="00E010EF"/>
    <w:rsid w:val="00E02546"/>
    <w:rsid w:val="00E02E94"/>
    <w:rsid w:val="00E1224E"/>
    <w:rsid w:val="00E13885"/>
    <w:rsid w:val="00E20873"/>
    <w:rsid w:val="00E3297B"/>
    <w:rsid w:val="00E34F0B"/>
    <w:rsid w:val="00E41B34"/>
    <w:rsid w:val="00E43C1F"/>
    <w:rsid w:val="00E52EAE"/>
    <w:rsid w:val="00E5660C"/>
    <w:rsid w:val="00E63175"/>
    <w:rsid w:val="00E773E6"/>
    <w:rsid w:val="00E77AA9"/>
    <w:rsid w:val="00E83E89"/>
    <w:rsid w:val="00E90A23"/>
    <w:rsid w:val="00E9154B"/>
    <w:rsid w:val="00E974C2"/>
    <w:rsid w:val="00EA184A"/>
    <w:rsid w:val="00EA4FC2"/>
    <w:rsid w:val="00EB3EE2"/>
    <w:rsid w:val="00EC3FFC"/>
    <w:rsid w:val="00EC7527"/>
    <w:rsid w:val="00ED2EB8"/>
    <w:rsid w:val="00EE14CA"/>
    <w:rsid w:val="00EE54C1"/>
    <w:rsid w:val="00EF53ED"/>
    <w:rsid w:val="00F003C1"/>
    <w:rsid w:val="00F00484"/>
    <w:rsid w:val="00F10EEC"/>
    <w:rsid w:val="00F2119A"/>
    <w:rsid w:val="00F214DD"/>
    <w:rsid w:val="00F225C0"/>
    <w:rsid w:val="00F25D20"/>
    <w:rsid w:val="00F326B3"/>
    <w:rsid w:val="00F34436"/>
    <w:rsid w:val="00F43B8A"/>
    <w:rsid w:val="00F56ABE"/>
    <w:rsid w:val="00F60770"/>
    <w:rsid w:val="00F6635B"/>
    <w:rsid w:val="00F75817"/>
    <w:rsid w:val="00F80877"/>
    <w:rsid w:val="00F81266"/>
    <w:rsid w:val="00F81DD4"/>
    <w:rsid w:val="00F9119D"/>
    <w:rsid w:val="00F922A0"/>
    <w:rsid w:val="00FA4451"/>
    <w:rsid w:val="00FB06C1"/>
    <w:rsid w:val="00FB60DC"/>
    <w:rsid w:val="00FC5C93"/>
    <w:rsid w:val="00FC5D1A"/>
    <w:rsid w:val="00FC7B68"/>
    <w:rsid w:val="00FD033A"/>
    <w:rsid w:val="00FD0DEC"/>
    <w:rsid w:val="00FD3D1C"/>
    <w:rsid w:val="00FD6D69"/>
    <w:rsid w:val="00FE61FF"/>
    <w:rsid w:val="00FF4E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none [3204]" stroke="f">
      <v:fill color="none [3204]" color2="none [3213]" rotate="t" angle="-90" type="gradient"/>
      <v:stroke on="f"/>
      <v:textbox inset="3mm,3mm,3mm,3mm"/>
    </o:shapedefaults>
    <o:shapelayout v:ext="edit">
      <o:idmap v:ext="edit" data="1"/>
    </o:shapelayout>
  </w:shapeDefaults>
  <w:decimalSymbol w:val=","/>
  <w:listSeparator w:val=";"/>
  <w14:docId w14:val="76C28247"/>
  <w15:docId w15:val="{44591559-FD47-4C0D-ADB5-3F88B958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BC7F7A"/>
    <w:pPr>
      <w:spacing w:after="0" w:line="240" w:lineRule="auto"/>
    </w:pPr>
    <w:rPr>
      <w:rFonts w:ascii="Zilla Slab Light" w:hAnsi="Zilla Slab Light"/>
      <w:sz w:val="21"/>
    </w:rPr>
  </w:style>
  <w:style w:type="paragraph" w:styleId="berschrift1">
    <w:name w:val="heading 1"/>
    <w:aliases w:val="H1"/>
    <w:basedOn w:val="Standard"/>
    <w:next w:val="Standard"/>
    <w:link w:val="berschrift1Zchn"/>
    <w:uiPriority w:val="9"/>
    <w:qFormat/>
    <w:rsid w:val="00337536"/>
    <w:pPr>
      <w:keepNext/>
      <w:keepLines/>
      <w:spacing w:before="480" w:after="120"/>
      <w:outlineLvl w:val="0"/>
    </w:pPr>
    <w:rPr>
      <w:rFonts w:asciiTheme="minorHAnsi" w:eastAsiaTheme="majorEastAsia" w:hAnsiTheme="minorHAnsi" w:cstheme="majorBidi"/>
      <w:b/>
      <w:bCs/>
      <w:color w:val="E97139" w:themeColor="accent1"/>
      <w:sz w:val="38"/>
      <w:szCs w:val="28"/>
    </w:rPr>
  </w:style>
  <w:style w:type="paragraph" w:styleId="berschrift2">
    <w:name w:val="heading 2"/>
    <w:aliases w:val="Unterüberschrift"/>
    <w:basedOn w:val="Standard"/>
    <w:next w:val="Standard"/>
    <w:link w:val="berschrift2Zchn"/>
    <w:uiPriority w:val="9"/>
    <w:unhideWhenUsed/>
    <w:qFormat/>
    <w:rsid w:val="00BA36C0"/>
    <w:pPr>
      <w:keepNext/>
      <w:keepLines/>
      <w:outlineLvl w:val="1"/>
    </w:pPr>
    <w:rPr>
      <w:rFonts w:ascii="Barlow Light" w:eastAsiaTheme="majorEastAsia" w:hAnsi="Barlow Light" w:cstheme="majorBidi"/>
      <w:b/>
      <w:bCs/>
      <w:i/>
      <w:color w:val="E97139" w:themeColor="accent1"/>
      <w:sz w:val="38"/>
      <w:szCs w:val="26"/>
    </w:rPr>
  </w:style>
  <w:style w:type="paragraph" w:styleId="berschrift3">
    <w:name w:val="heading 3"/>
    <w:aliases w:val="H2"/>
    <w:next w:val="Standard"/>
    <w:link w:val="berschrift3Zchn"/>
    <w:uiPriority w:val="9"/>
    <w:unhideWhenUsed/>
    <w:qFormat/>
    <w:rsid w:val="00BA36C0"/>
    <w:pPr>
      <w:keepNext/>
      <w:keepLines/>
      <w:spacing w:before="120" w:after="120"/>
      <w:outlineLvl w:val="2"/>
    </w:pPr>
    <w:rPr>
      <w:rFonts w:eastAsiaTheme="majorEastAsia" w:cstheme="majorBidi"/>
      <w:b/>
      <w:bCs/>
      <w:color w:val="E97139" w:themeColor="accent1"/>
      <w:sz w:val="32"/>
    </w:rPr>
  </w:style>
  <w:style w:type="paragraph" w:styleId="berschrift4">
    <w:name w:val="heading 4"/>
    <w:aliases w:val="H3"/>
    <w:basedOn w:val="Standard"/>
    <w:next w:val="Standard"/>
    <w:link w:val="berschrift4Zchn"/>
    <w:uiPriority w:val="9"/>
    <w:unhideWhenUsed/>
    <w:qFormat/>
    <w:rsid w:val="00BA36C0"/>
    <w:pPr>
      <w:keepNext/>
      <w:keepLines/>
      <w:spacing w:before="120"/>
      <w:outlineLvl w:val="3"/>
    </w:pPr>
    <w:rPr>
      <w:rFonts w:asciiTheme="minorHAnsi" w:eastAsiaTheme="majorEastAsia" w:hAnsiTheme="minorHAnsi" w:cstheme="majorBidi"/>
      <w:b/>
      <w:bCs/>
      <w:iCs/>
      <w:color w:val="E97139" w:themeColor="accent1"/>
      <w:sz w:val="22"/>
    </w:rPr>
  </w:style>
  <w:style w:type="paragraph" w:styleId="berschrift5">
    <w:name w:val="heading 5"/>
    <w:aliases w:val="H4"/>
    <w:basedOn w:val="Standard"/>
    <w:next w:val="Standard"/>
    <w:link w:val="berschrift5Zchn"/>
    <w:uiPriority w:val="9"/>
    <w:unhideWhenUsed/>
    <w:qFormat/>
    <w:rsid w:val="00CD2E78"/>
    <w:pPr>
      <w:keepNext/>
      <w:keepLines/>
      <w:spacing w:before="120"/>
      <w:outlineLvl w:val="4"/>
    </w:pPr>
    <w:rPr>
      <w:rFonts w:ascii="Barlow" w:eastAsiaTheme="majorEastAsia" w:hAnsi="Barlow" w:cstheme="majorBidi"/>
      <w:b/>
      <w:color w:val="E97139" w:themeColor="accent1"/>
      <w:sz w:val="20"/>
    </w:rPr>
  </w:style>
  <w:style w:type="paragraph" w:styleId="berschrift6">
    <w:name w:val="heading 6"/>
    <w:aliases w:val="H5"/>
    <w:basedOn w:val="Standard"/>
    <w:next w:val="Standard"/>
    <w:link w:val="berschrift6Zchn"/>
    <w:uiPriority w:val="9"/>
    <w:unhideWhenUsed/>
    <w:qFormat/>
    <w:rsid w:val="00BA36C0"/>
    <w:pPr>
      <w:keepNext/>
      <w:keepLines/>
      <w:spacing w:before="120"/>
      <w:outlineLvl w:val="5"/>
    </w:pPr>
    <w:rPr>
      <w:rFonts w:asciiTheme="minorHAnsi" w:eastAsiaTheme="majorEastAsia" w:hAnsiTheme="minorHAnsi" w:cstheme="majorBidi"/>
      <w:b/>
      <w:iCs/>
      <w:sz w:val="20"/>
    </w:rPr>
  </w:style>
  <w:style w:type="paragraph" w:styleId="berschrift7">
    <w:name w:val="heading 7"/>
    <w:aliases w:val="Sans"/>
    <w:basedOn w:val="Standard"/>
    <w:next w:val="Standard"/>
    <w:link w:val="berschrift7Zchn"/>
    <w:uiPriority w:val="99"/>
    <w:unhideWhenUsed/>
    <w:rsid w:val="00064313"/>
    <w:pPr>
      <w:keepLines/>
      <w:spacing w:before="60" w:after="60"/>
      <w:outlineLvl w:val="6"/>
    </w:pPr>
    <w:rPr>
      <w:rFonts w:ascii="Barlow Light" w:eastAsiaTheme="majorEastAsia" w:hAnsi="Barlow Light" w:cstheme="majorBidi"/>
      <w:iCs/>
      <w:sz w:val="20"/>
    </w:rPr>
  </w:style>
  <w:style w:type="paragraph" w:styleId="berschrift8">
    <w:name w:val="heading 8"/>
    <w:aliases w:val="Titelblatt H-Klein"/>
    <w:basedOn w:val="Standard"/>
    <w:next w:val="Standard"/>
    <w:link w:val="berschrift8Zchn"/>
    <w:uiPriority w:val="9"/>
    <w:unhideWhenUsed/>
    <w:qFormat/>
    <w:rsid w:val="004B2A0C"/>
    <w:pPr>
      <w:keepNext/>
      <w:keepLines/>
      <w:outlineLvl w:val="7"/>
    </w:pPr>
    <w:rPr>
      <w:rFonts w:asciiTheme="minorHAnsi" w:eastAsiaTheme="majorEastAsia" w:hAnsiTheme="minorHAnsi" w:cstheme="majorBidi"/>
      <w:b/>
      <w:i/>
      <w:sz w:val="50"/>
      <w:szCs w:val="20"/>
    </w:rPr>
  </w:style>
  <w:style w:type="paragraph" w:styleId="berschrift9">
    <w:name w:val="heading 9"/>
    <w:aliases w:val="Titelblatt H-gross"/>
    <w:basedOn w:val="Standard"/>
    <w:next w:val="Standard"/>
    <w:link w:val="berschrift9Zchn"/>
    <w:uiPriority w:val="9"/>
    <w:unhideWhenUsed/>
    <w:qFormat/>
    <w:rsid w:val="005E3509"/>
    <w:pPr>
      <w:keepNext/>
      <w:keepLines/>
      <w:outlineLvl w:val="8"/>
    </w:pPr>
    <w:rPr>
      <w:rFonts w:asciiTheme="minorHAnsi" w:eastAsiaTheme="majorEastAsia" w:hAnsiTheme="minorHAnsi" w:cstheme="majorBidi"/>
      <w:b/>
      <w:iCs/>
      <w:caps/>
      <w:color w:val="E97139" w:themeColor="text1"/>
      <w:sz w:val="8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A7C"/>
    <w:pPr>
      <w:tabs>
        <w:tab w:val="center" w:pos="4536"/>
        <w:tab w:val="right" w:pos="9072"/>
      </w:tabs>
    </w:pPr>
  </w:style>
  <w:style w:type="character" w:customStyle="1" w:styleId="KopfzeileZchn">
    <w:name w:val="Kopfzeile Zchn"/>
    <w:basedOn w:val="Absatz-Standardschriftart"/>
    <w:link w:val="Kopfzeile"/>
    <w:uiPriority w:val="99"/>
    <w:rsid w:val="00935A7C"/>
  </w:style>
  <w:style w:type="paragraph" w:styleId="Fuzeile">
    <w:name w:val="footer"/>
    <w:basedOn w:val="Standard"/>
    <w:link w:val="FuzeileZchn"/>
    <w:uiPriority w:val="99"/>
    <w:unhideWhenUsed/>
    <w:rsid w:val="00935A7C"/>
    <w:pPr>
      <w:tabs>
        <w:tab w:val="center" w:pos="4536"/>
        <w:tab w:val="right" w:pos="9072"/>
      </w:tabs>
    </w:pPr>
  </w:style>
  <w:style w:type="character" w:customStyle="1" w:styleId="FuzeileZchn">
    <w:name w:val="Fußzeile Zchn"/>
    <w:basedOn w:val="Absatz-Standardschriftart"/>
    <w:link w:val="Fuzeile"/>
    <w:uiPriority w:val="99"/>
    <w:rsid w:val="00935A7C"/>
  </w:style>
  <w:style w:type="paragraph" w:styleId="Sprechblasentext">
    <w:name w:val="Balloon Text"/>
    <w:basedOn w:val="Standard"/>
    <w:link w:val="SprechblasentextZchn"/>
    <w:uiPriority w:val="99"/>
    <w:semiHidden/>
    <w:unhideWhenUsed/>
    <w:rsid w:val="006A74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45C"/>
    <w:rPr>
      <w:rFonts w:ascii="Tahoma" w:hAnsi="Tahoma" w:cs="Tahoma"/>
      <w:sz w:val="16"/>
      <w:szCs w:val="16"/>
    </w:rPr>
  </w:style>
  <w:style w:type="paragraph" w:customStyle="1" w:styleId="EinfAbs">
    <w:name w:val="[Einf. Abs.]"/>
    <w:basedOn w:val="Standard"/>
    <w:uiPriority w:val="99"/>
    <w:rsid w:val="00DE5B25"/>
    <w:pPr>
      <w:autoSpaceDE w:val="0"/>
      <w:autoSpaceDN w:val="0"/>
      <w:adjustRightInd w:val="0"/>
      <w:spacing w:line="288" w:lineRule="auto"/>
      <w:textAlignment w:val="center"/>
    </w:pPr>
    <w:rPr>
      <w:rFonts w:ascii="Minion Pro" w:hAnsi="Minion Pro" w:cs="Minion Pro"/>
      <w:color w:val="000000"/>
      <w:sz w:val="24"/>
      <w:szCs w:val="24"/>
      <w:lang w:val="de-DE"/>
    </w:rPr>
  </w:style>
  <w:style w:type="paragraph" w:styleId="KeinLeerraum">
    <w:name w:val="No Spacing"/>
    <w:aliases w:val="Quote"/>
    <w:basedOn w:val="Standard"/>
    <w:uiPriority w:val="1"/>
    <w:qFormat/>
    <w:rsid w:val="00BA36C0"/>
    <w:rPr>
      <w:i/>
    </w:rPr>
  </w:style>
  <w:style w:type="character" w:customStyle="1" w:styleId="berschrift1Zchn">
    <w:name w:val="Überschrift 1 Zchn"/>
    <w:aliases w:val="H1 Zchn"/>
    <w:basedOn w:val="Absatz-Standardschriftart"/>
    <w:link w:val="berschrift1"/>
    <w:uiPriority w:val="9"/>
    <w:rsid w:val="00337536"/>
    <w:rPr>
      <w:rFonts w:eastAsiaTheme="majorEastAsia" w:cstheme="majorBidi"/>
      <w:b/>
      <w:bCs/>
      <w:color w:val="E97139" w:themeColor="accent1"/>
      <w:sz w:val="38"/>
      <w:szCs w:val="28"/>
    </w:rPr>
  </w:style>
  <w:style w:type="character" w:customStyle="1" w:styleId="bold">
    <w:name w:val="bold"/>
    <w:uiPriority w:val="99"/>
    <w:rsid w:val="00431526"/>
    <w:rPr>
      <w:b/>
      <w:bCs/>
    </w:rPr>
  </w:style>
  <w:style w:type="character" w:customStyle="1" w:styleId="berschrift2Zchn">
    <w:name w:val="Überschrift 2 Zchn"/>
    <w:aliases w:val="Unterüberschrift Zchn"/>
    <w:basedOn w:val="Absatz-Standardschriftart"/>
    <w:link w:val="berschrift2"/>
    <w:uiPriority w:val="9"/>
    <w:rsid w:val="00BA36C0"/>
    <w:rPr>
      <w:rFonts w:ascii="Barlow Light" w:eastAsiaTheme="majorEastAsia" w:hAnsi="Barlow Light" w:cstheme="majorBidi"/>
      <w:b/>
      <w:bCs/>
      <w:i/>
      <w:color w:val="E97139" w:themeColor="accent1"/>
      <w:sz w:val="38"/>
      <w:szCs w:val="26"/>
    </w:rPr>
  </w:style>
  <w:style w:type="character" w:customStyle="1" w:styleId="berschrift3Zchn">
    <w:name w:val="Überschrift 3 Zchn"/>
    <w:aliases w:val="H2 Zchn"/>
    <w:basedOn w:val="Absatz-Standardschriftart"/>
    <w:link w:val="berschrift3"/>
    <w:uiPriority w:val="9"/>
    <w:rsid w:val="00BA36C0"/>
    <w:rPr>
      <w:rFonts w:eastAsiaTheme="majorEastAsia" w:cstheme="majorBidi"/>
      <w:b/>
      <w:bCs/>
      <w:color w:val="E97139" w:themeColor="accent1"/>
      <w:sz w:val="32"/>
    </w:rPr>
  </w:style>
  <w:style w:type="character" w:customStyle="1" w:styleId="berschrift4Zchn">
    <w:name w:val="Überschrift 4 Zchn"/>
    <w:aliases w:val="H3 Zchn"/>
    <w:basedOn w:val="Absatz-Standardschriftart"/>
    <w:link w:val="berschrift4"/>
    <w:uiPriority w:val="9"/>
    <w:rsid w:val="00BA36C0"/>
    <w:rPr>
      <w:rFonts w:eastAsiaTheme="majorEastAsia" w:cstheme="majorBidi"/>
      <w:b/>
      <w:bCs/>
      <w:iCs/>
      <w:color w:val="E97139" w:themeColor="accent1"/>
    </w:rPr>
  </w:style>
  <w:style w:type="character" w:customStyle="1" w:styleId="berschrift5Zchn">
    <w:name w:val="Überschrift 5 Zchn"/>
    <w:aliases w:val="H4 Zchn"/>
    <w:basedOn w:val="Absatz-Standardschriftart"/>
    <w:link w:val="berschrift5"/>
    <w:uiPriority w:val="9"/>
    <w:rsid w:val="00CD2E78"/>
    <w:rPr>
      <w:rFonts w:ascii="Barlow" w:eastAsiaTheme="majorEastAsia" w:hAnsi="Barlow" w:cstheme="majorBidi"/>
      <w:b/>
      <w:color w:val="E97139" w:themeColor="accent1"/>
      <w:sz w:val="20"/>
    </w:rPr>
  </w:style>
  <w:style w:type="paragraph" w:customStyle="1" w:styleId="Aufzhlung">
    <w:name w:val="Aufzählung"/>
    <w:basedOn w:val="EinfAbs"/>
    <w:next w:val="Aufzhlungszeichen"/>
    <w:uiPriority w:val="99"/>
    <w:rsid w:val="006C520E"/>
    <w:pPr>
      <w:numPr>
        <w:numId w:val="16"/>
      </w:numPr>
      <w:spacing w:line="260" w:lineRule="atLeast"/>
    </w:pPr>
    <w:rPr>
      <w:rFonts w:ascii="Barlow Light" w:hAnsi="Barlow Light" w:cs="Barlow Light"/>
      <w:sz w:val="20"/>
      <w:szCs w:val="18"/>
    </w:rPr>
  </w:style>
  <w:style w:type="character" w:customStyle="1" w:styleId="berschrift6Zchn">
    <w:name w:val="Überschrift 6 Zchn"/>
    <w:aliases w:val="H5 Zchn"/>
    <w:basedOn w:val="Absatz-Standardschriftart"/>
    <w:link w:val="berschrift6"/>
    <w:uiPriority w:val="9"/>
    <w:rsid w:val="00BA36C0"/>
    <w:rPr>
      <w:rFonts w:eastAsiaTheme="majorEastAsia" w:cstheme="majorBidi"/>
      <w:b/>
      <w:iCs/>
      <w:sz w:val="20"/>
    </w:rPr>
  </w:style>
  <w:style w:type="character" w:styleId="Hervorhebung">
    <w:name w:val="Emphasis"/>
    <w:aliases w:val="Aufzählung SU"/>
    <w:basedOn w:val="Absatz-Standardschriftart"/>
    <w:uiPriority w:val="20"/>
    <w:rsid w:val="00685D19"/>
    <w:rPr>
      <w:rFonts w:ascii="Barlow Light" w:hAnsi="Barlow Light"/>
      <w:iCs/>
      <w:sz w:val="18"/>
    </w:rPr>
  </w:style>
  <w:style w:type="character" w:customStyle="1" w:styleId="berschrift7Zchn">
    <w:name w:val="Überschrift 7 Zchn"/>
    <w:aliases w:val="Sans Zchn"/>
    <w:basedOn w:val="Absatz-Standardschriftart"/>
    <w:link w:val="berschrift7"/>
    <w:uiPriority w:val="99"/>
    <w:rsid w:val="00064313"/>
    <w:rPr>
      <w:rFonts w:ascii="Barlow Light" w:eastAsiaTheme="majorEastAsia" w:hAnsi="Barlow Light" w:cstheme="majorBidi"/>
      <w:iCs/>
      <w:sz w:val="20"/>
    </w:rPr>
  </w:style>
  <w:style w:type="paragraph" w:styleId="Listenabsatz">
    <w:name w:val="List Paragraph"/>
    <w:basedOn w:val="Standard"/>
    <w:link w:val="ListenabsatzZchn"/>
    <w:uiPriority w:val="34"/>
    <w:rsid w:val="004563F5"/>
    <w:pPr>
      <w:numPr>
        <w:numId w:val="14"/>
      </w:numPr>
      <w:contextualSpacing/>
    </w:pPr>
    <w:rPr>
      <w:rFonts w:ascii="Barlow Light" w:hAnsi="Barlow Light"/>
      <w:sz w:val="20"/>
    </w:rPr>
  </w:style>
  <w:style w:type="character" w:customStyle="1" w:styleId="berschrift8Zchn">
    <w:name w:val="Überschrift 8 Zchn"/>
    <w:aliases w:val="Titelblatt H-Klein Zchn"/>
    <w:basedOn w:val="Absatz-Standardschriftart"/>
    <w:link w:val="berschrift8"/>
    <w:uiPriority w:val="9"/>
    <w:rsid w:val="004B2A0C"/>
    <w:rPr>
      <w:rFonts w:eastAsiaTheme="majorEastAsia" w:cstheme="majorBidi"/>
      <w:b/>
      <w:i/>
      <w:sz w:val="50"/>
      <w:szCs w:val="20"/>
    </w:rPr>
  </w:style>
  <w:style w:type="character" w:customStyle="1" w:styleId="berschrift9Zchn">
    <w:name w:val="Überschrift 9 Zchn"/>
    <w:aliases w:val="Titelblatt H-gross Zchn"/>
    <w:basedOn w:val="Absatz-Standardschriftart"/>
    <w:link w:val="berschrift9"/>
    <w:uiPriority w:val="9"/>
    <w:rsid w:val="005E3509"/>
    <w:rPr>
      <w:rFonts w:eastAsiaTheme="majorEastAsia" w:cstheme="majorBidi"/>
      <w:b/>
      <w:iCs/>
      <w:caps/>
      <w:color w:val="E97139" w:themeColor="text1"/>
      <w:sz w:val="80"/>
      <w:szCs w:val="20"/>
    </w:rPr>
  </w:style>
  <w:style w:type="paragraph" w:styleId="Titel">
    <w:name w:val="Title"/>
    <w:aliases w:val="Url"/>
    <w:basedOn w:val="Standard"/>
    <w:next w:val="Standard"/>
    <w:link w:val="TitelZchn"/>
    <w:uiPriority w:val="10"/>
    <w:qFormat/>
    <w:rsid w:val="00BA36C0"/>
    <w:pPr>
      <w:spacing w:after="300"/>
      <w:contextualSpacing/>
    </w:pPr>
    <w:rPr>
      <w:rFonts w:asciiTheme="minorHAnsi" w:eastAsiaTheme="majorEastAsia" w:hAnsiTheme="minorHAnsi" w:cstheme="majorBidi"/>
      <w:color w:val="E97139" w:themeColor="accent1"/>
      <w:spacing w:val="5"/>
      <w:kern w:val="28"/>
      <w:sz w:val="28"/>
      <w:szCs w:val="52"/>
    </w:rPr>
  </w:style>
  <w:style w:type="character" w:customStyle="1" w:styleId="TitelZchn">
    <w:name w:val="Titel Zchn"/>
    <w:aliases w:val="Url Zchn"/>
    <w:basedOn w:val="Absatz-Standardschriftart"/>
    <w:link w:val="Titel"/>
    <w:uiPriority w:val="10"/>
    <w:rsid w:val="00BA36C0"/>
    <w:rPr>
      <w:rFonts w:eastAsiaTheme="majorEastAsia" w:cstheme="majorBidi"/>
      <w:color w:val="E97139" w:themeColor="accent1"/>
      <w:spacing w:val="5"/>
      <w:kern w:val="28"/>
      <w:sz w:val="28"/>
      <w:szCs w:val="52"/>
    </w:rPr>
  </w:style>
  <w:style w:type="paragraph" w:styleId="Untertitel">
    <w:name w:val="Subtitle"/>
    <w:aliases w:val="Aufzählungspunkte"/>
    <w:basedOn w:val="Standard"/>
    <w:next w:val="Aufzhlungszeichen"/>
    <w:link w:val="UntertitelZchn"/>
    <w:uiPriority w:val="11"/>
    <w:rsid w:val="00B85064"/>
    <w:pPr>
      <w:numPr>
        <w:numId w:val="3"/>
      </w:numPr>
    </w:pPr>
    <w:rPr>
      <w:rFonts w:ascii="Barlow Light" w:eastAsiaTheme="majorEastAsia" w:hAnsi="Barlow Light" w:cstheme="majorBidi"/>
      <w:iCs/>
      <w:sz w:val="20"/>
      <w:szCs w:val="24"/>
    </w:rPr>
  </w:style>
  <w:style w:type="character" w:customStyle="1" w:styleId="UntertitelZchn">
    <w:name w:val="Untertitel Zchn"/>
    <w:aliases w:val="Aufzählungspunkte Zchn"/>
    <w:basedOn w:val="Absatz-Standardschriftart"/>
    <w:link w:val="Untertitel"/>
    <w:uiPriority w:val="11"/>
    <w:rsid w:val="00B85064"/>
    <w:rPr>
      <w:rFonts w:ascii="Barlow Light" w:eastAsiaTheme="majorEastAsia" w:hAnsi="Barlow Light" w:cstheme="majorBidi"/>
      <w:iCs/>
      <w:sz w:val="20"/>
      <w:szCs w:val="24"/>
    </w:rPr>
  </w:style>
  <w:style w:type="table" w:styleId="Tabellenraster">
    <w:name w:val="Table Grid"/>
    <w:basedOn w:val="NormaleTabelle"/>
    <w:uiPriority w:val="59"/>
    <w:rsid w:val="0003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4">
    <w:name w:val="Colorful List Accent 4"/>
    <w:basedOn w:val="NormaleTabelle"/>
    <w:uiPriority w:val="72"/>
    <w:rsid w:val="00032CF5"/>
    <w:pPr>
      <w:spacing w:after="0" w:line="240" w:lineRule="auto"/>
    </w:pPr>
    <w:rPr>
      <w:rFonts w:ascii="Barlow" w:hAnsi="Barlow"/>
      <w:sz w:val="18"/>
    </w:rPr>
    <w:tblPr>
      <w:tblStyleRowBandSize w:val="1"/>
      <w:tblStyleColBandSize w:val="1"/>
      <w:tblBorders>
        <w:insideV w:val="single" w:sz="8" w:space="0" w:color="E97139" w:themeColor="accent1"/>
      </w:tblBorders>
    </w:tblPr>
    <w:tcPr>
      <w:shd w:val="clear" w:color="auto" w:fill="F2F2F2" w:themeFill="background2" w:themeFillShade="F2"/>
      <w:vAlign w:val="center"/>
    </w:tcPr>
    <w:tblStylePr w:type="firstRow">
      <w:rPr>
        <w:b/>
        <w:bCs/>
        <w:color w:val="FFFFFF" w:themeColor="background1"/>
      </w:rPr>
      <w:tblPr/>
      <w:tcPr>
        <w:tcBorders>
          <w:bottom w:val="single" w:sz="12" w:space="0" w:color="FFFFFF" w:themeColor="background1"/>
        </w:tcBorders>
        <w:shd w:val="clear" w:color="auto" w:fill="982B43" w:themeFill="accent3" w:themeFillShade="CC"/>
      </w:tcPr>
    </w:tblStylePr>
    <w:tblStylePr w:type="lastRow">
      <w:rPr>
        <w:b/>
        <w:bCs/>
        <w:color w:val="982B43" w:themeColor="accent3" w:themeShade="CC"/>
      </w:rPr>
      <w:tblPr/>
      <w:tcPr>
        <w:tcBorders>
          <w:top w:val="single" w:sz="12" w:space="0" w:color="E971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0ED" w:themeFill="accent4" w:themeFillTint="3F"/>
      </w:tcPr>
    </w:tblStylePr>
    <w:tblStylePr w:type="band1Horz">
      <w:tblPr/>
      <w:tcPr>
        <w:shd w:val="clear" w:color="auto" w:fill="C7F3F0" w:themeFill="accent4" w:themeFillTint="33"/>
      </w:tcPr>
    </w:tblStylePr>
  </w:style>
  <w:style w:type="table" w:styleId="FarbigesRaster-Akzent1">
    <w:name w:val="Colorful Grid Accent 1"/>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FAE2D7" w:themeFill="accent1" w:themeFillTint="33"/>
    </w:tcPr>
    <w:tblStylePr w:type="firstRow">
      <w:rPr>
        <w:b/>
        <w:bCs/>
      </w:rPr>
      <w:tblPr/>
      <w:tcPr>
        <w:shd w:val="clear" w:color="auto" w:fill="F6C6AF" w:themeFill="accent1" w:themeFillTint="66"/>
      </w:tcPr>
    </w:tblStylePr>
    <w:tblStylePr w:type="lastRow">
      <w:rPr>
        <w:b/>
        <w:bCs/>
        <w:color w:val="E97139" w:themeColor="text1"/>
      </w:rPr>
      <w:tblPr/>
      <w:tcPr>
        <w:shd w:val="clear" w:color="auto" w:fill="F6C6AF" w:themeFill="accent1" w:themeFillTint="66"/>
      </w:tcPr>
    </w:tblStylePr>
    <w:tblStylePr w:type="firstCol">
      <w:rPr>
        <w:color w:val="FFFFFF" w:themeColor="background1"/>
      </w:rPr>
      <w:tblPr/>
      <w:tcPr>
        <w:shd w:val="clear" w:color="auto" w:fill="C34C15" w:themeFill="accent1" w:themeFillShade="BF"/>
      </w:tcPr>
    </w:tblStylePr>
    <w:tblStylePr w:type="lastCol">
      <w:rPr>
        <w:color w:val="FFFFFF" w:themeColor="background1"/>
      </w:rPr>
      <w:tblPr/>
      <w:tcPr>
        <w:shd w:val="clear" w:color="auto" w:fill="C34C15" w:themeFill="accent1" w:themeFillShade="BF"/>
      </w:tcPr>
    </w:tblStylePr>
    <w:tblStylePr w:type="band1Vert">
      <w:tblPr/>
      <w:tcPr>
        <w:shd w:val="clear" w:color="auto" w:fill="F4B89C" w:themeFill="accent1" w:themeFillTint="7F"/>
      </w:tcPr>
    </w:tblStylePr>
    <w:tblStylePr w:type="band1Horz">
      <w:tblPr/>
      <w:tcPr>
        <w:shd w:val="clear" w:color="auto" w:fill="F4B89C" w:themeFill="accent1" w:themeFillTint="7F"/>
      </w:tcPr>
    </w:tblStylePr>
  </w:style>
  <w:style w:type="table" w:styleId="FarbigesRaster-Akzent4">
    <w:name w:val="Colorful Grid Accent 4"/>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C7F3F0" w:themeFill="accent4" w:themeFillTint="33"/>
    </w:tcPr>
    <w:tblStylePr w:type="firstRow">
      <w:rPr>
        <w:b/>
        <w:bCs/>
      </w:rPr>
      <w:tblPr/>
      <w:tcPr>
        <w:shd w:val="clear" w:color="auto" w:fill="8FE7E2" w:themeFill="accent4" w:themeFillTint="66"/>
      </w:tcPr>
    </w:tblStylePr>
    <w:tblStylePr w:type="lastRow">
      <w:rPr>
        <w:b/>
        <w:bCs/>
        <w:color w:val="E97139" w:themeColor="text1"/>
      </w:rPr>
      <w:tblPr/>
      <w:tcPr>
        <w:shd w:val="clear" w:color="auto" w:fill="8FE7E2" w:themeFill="accent4" w:themeFillTint="66"/>
      </w:tcPr>
    </w:tblStylePr>
    <w:tblStylePr w:type="firstCol">
      <w:rPr>
        <w:color w:val="FFFFFF" w:themeColor="background1"/>
      </w:rPr>
      <w:tblPr/>
      <w:tcPr>
        <w:shd w:val="clear" w:color="auto" w:fill="166864" w:themeFill="accent4" w:themeFillShade="BF"/>
      </w:tcPr>
    </w:tblStylePr>
    <w:tblStylePr w:type="lastCol">
      <w:rPr>
        <w:color w:val="FFFFFF" w:themeColor="background1"/>
      </w:rPr>
      <w:tblPr/>
      <w:tcPr>
        <w:shd w:val="clear" w:color="auto" w:fill="166864" w:themeFill="accent4" w:themeFillShade="BF"/>
      </w:tcPr>
    </w:tblStylePr>
    <w:tblStylePr w:type="band1Vert">
      <w:tblPr/>
      <w:tcPr>
        <w:shd w:val="clear" w:color="auto" w:fill="73E1DB" w:themeFill="accent4" w:themeFillTint="7F"/>
      </w:tcPr>
    </w:tblStylePr>
    <w:tblStylePr w:type="band1Horz">
      <w:tblPr/>
      <w:tcPr>
        <w:shd w:val="clear" w:color="auto" w:fill="73E1DB" w:themeFill="accent4" w:themeFillTint="7F"/>
      </w:tcPr>
    </w:tblStylePr>
  </w:style>
  <w:style w:type="table" w:styleId="FarbigesRaster-Akzent5">
    <w:name w:val="Colorful Grid Accent 5"/>
    <w:aliases w:val="SPORTUNION-Tabelle"/>
    <w:basedOn w:val="NormaleTabelle"/>
    <w:uiPriority w:val="73"/>
    <w:rsid w:val="00A35887"/>
    <w:pPr>
      <w:spacing w:before="60" w:after="60" w:line="240" w:lineRule="auto"/>
    </w:pPr>
    <w:rPr>
      <w:rFonts w:ascii="Barlow" w:hAnsi="Barlow"/>
      <w:sz w:val="20"/>
    </w:rPr>
    <w:tblPr>
      <w:tblStyleRowBandSize w:val="1"/>
      <w:tblStyleColBandSize w:val="1"/>
      <w:tblBorders>
        <w:insideV w:val="dotted" w:sz="8" w:space="0" w:color="E97139" w:themeColor="accent1"/>
      </w:tblBorders>
    </w:tblPr>
    <w:tcPr>
      <w:shd w:val="clear" w:color="auto" w:fill="FFFFFF" w:themeFill="background1"/>
      <w:vAlign w:val="center"/>
    </w:tcPr>
    <w:tblStylePr w:type="firstRow">
      <w:rPr>
        <w:rFonts w:ascii="Barlow" w:hAnsi="Barlow"/>
        <w:b/>
        <w:bCs/>
        <w:i w:val="0"/>
        <w:color w:val="FFFFFF" w:themeColor="background2"/>
        <w:sz w:val="18"/>
        <w:u w:val="none"/>
      </w:rPr>
      <w:tblPr/>
      <w:tcPr>
        <w:shd w:val="clear" w:color="auto" w:fill="E97139" w:themeFill="accent1"/>
      </w:tcPr>
    </w:tblStylePr>
    <w:tblStylePr w:type="lastRow">
      <w:rPr>
        <w:rFonts w:ascii="Barlow Bold" w:hAnsi="Barlow Bold"/>
        <w:b/>
        <w:bCs/>
        <w:color w:val="FFFFFF" w:themeColor="background2"/>
        <w:sz w:val="18"/>
      </w:rPr>
      <w:tblPr/>
      <w:tcPr>
        <w:shd w:val="clear" w:color="auto" w:fill="808080" w:themeFill="background2" w:themeFillShade="80"/>
      </w:tcPr>
    </w:tblStylePr>
    <w:tblStylePr w:type="firstCol">
      <w:rPr>
        <w:rFonts w:ascii="Barlow" w:hAnsi="Barlow"/>
        <w:b/>
        <w:i w:val="0"/>
        <w:color w:val="auto"/>
        <w:sz w:val="18"/>
      </w:rPr>
    </w:tblStylePr>
    <w:tblStylePr w:type="lastCol">
      <w:pPr>
        <w:wordWrap/>
        <w:jc w:val="left"/>
      </w:pPr>
      <w:rPr>
        <w:rFonts w:ascii="Barlow Light" w:hAnsi="Barlow Light"/>
        <w:b/>
        <w:i w:val="0"/>
        <w:color w:val="auto"/>
        <w:sz w:val="18"/>
        <w:u w:val="none"/>
      </w:rPr>
    </w:tblStylePr>
    <w:tblStylePr w:type="band1Vert">
      <w:tblPr/>
      <w:tcPr>
        <w:shd w:val="clear" w:color="auto" w:fill="F2F2F2" w:themeFill="background2" w:themeFillShade="F2"/>
      </w:tcPr>
    </w:tblStylePr>
    <w:tblStylePr w:type="band2Vert">
      <w:tblPr/>
      <w:tcPr>
        <w:shd w:val="clear" w:color="auto" w:fill="D9D9D9" w:themeFill="background2" w:themeFillShade="D9"/>
      </w:tcPr>
    </w:tblStylePr>
    <w:tblStylePr w:type="band1Horz">
      <w:tblPr/>
      <w:tcPr>
        <w:shd w:val="clear" w:color="auto" w:fill="EAEAEA"/>
      </w:tcPr>
    </w:tblStylePr>
    <w:tblStylePr w:type="band2Horz">
      <w:tblPr/>
      <w:tcPr>
        <w:shd w:val="clear" w:color="auto" w:fill="F8F8F8"/>
      </w:tcPr>
    </w:tblStylePr>
    <w:tblStylePr w:type="neCell">
      <w:tblPr/>
      <w:tcPr>
        <w:shd w:val="clear" w:color="auto" w:fill="E97139" w:themeFill="text1"/>
      </w:tcPr>
    </w:tblStylePr>
  </w:style>
  <w:style w:type="character" w:customStyle="1" w:styleId="weiss">
    <w:name w:val="weiss"/>
    <w:uiPriority w:val="99"/>
    <w:rsid w:val="003640A2"/>
    <w:rPr>
      <w:outline/>
      <w:color w:val="000000"/>
      <w14:textOutline w14:w="9525" w14:cap="flat" w14:cmpd="sng" w14:algn="ctr">
        <w14:solidFill>
          <w14:srgbClr w14:val="000000"/>
        </w14:solidFill>
        <w14:prstDash w14:val="solid"/>
        <w14:round/>
      </w14:textOutline>
      <w14:textFill>
        <w14:noFill/>
      </w14:textFill>
    </w:rPr>
  </w:style>
  <w:style w:type="paragraph" w:customStyle="1" w:styleId="Infobox1">
    <w:name w:val="Infobox 1"/>
    <w:basedOn w:val="berschrift7"/>
    <w:rsid w:val="003C0A28"/>
    <w:pPr>
      <w:jc w:val="center"/>
    </w:pPr>
  </w:style>
  <w:style w:type="paragraph" w:customStyle="1" w:styleId="Infoboxdunkel">
    <w:name w:val="Infobox dunkel"/>
    <w:basedOn w:val="Infobox1"/>
    <w:rsid w:val="00646886"/>
    <w:rPr>
      <w:color w:val="FFFFFF" w:themeColor="background2"/>
    </w:rPr>
  </w:style>
  <w:style w:type="paragraph" w:styleId="Beschriftung">
    <w:name w:val="caption"/>
    <w:basedOn w:val="Standard"/>
    <w:next w:val="Standard"/>
    <w:uiPriority w:val="35"/>
    <w:unhideWhenUsed/>
    <w:qFormat/>
    <w:rsid w:val="00870343"/>
    <w:pPr>
      <w:spacing w:after="200"/>
    </w:pPr>
    <w:rPr>
      <w:rFonts w:ascii="Barlow Light" w:hAnsi="Barlow Light"/>
      <w:bCs/>
      <w:sz w:val="16"/>
      <w:szCs w:val="18"/>
    </w:rPr>
  </w:style>
  <w:style w:type="paragraph" w:styleId="Verzeichnis2">
    <w:name w:val="toc 2"/>
    <w:basedOn w:val="Standard"/>
    <w:next w:val="Standard"/>
    <w:autoRedefine/>
    <w:uiPriority w:val="39"/>
    <w:unhideWhenUsed/>
    <w:rsid w:val="00B4296D"/>
    <w:pPr>
      <w:spacing w:before="120"/>
      <w:ind w:left="210"/>
    </w:pPr>
    <w:rPr>
      <w:rFonts w:asciiTheme="minorHAnsi" w:hAnsiTheme="minorHAnsi"/>
      <w:i/>
      <w:iCs/>
      <w:sz w:val="20"/>
      <w:szCs w:val="20"/>
    </w:rPr>
  </w:style>
  <w:style w:type="paragraph" w:styleId="Verzeichnis1">
    <w:name w:val="toc 1"/>
    <w:aliases w:val="SPORTUNION-Inhaltsverzeichnis"/>
    <w:basedOn w:val="Standard"/>
    <w:next w:val="Standard"/>
    <w:autoRedefine/>
    <w:uiPriority w:val="39"/>
    <w:unhideWhenUsed/>
    <w:rsid w:val="00B66F07"/>
    <w:pPr>
      <w:spacing w:before="240" w:after="120"/>
    </w:pPr>
    <w:rPr>
      <w:rFonts w:asciiTheme="minorHAnsi" w:hAnsiTheme="minorHAnsi"/>
      <w:b/>
      <w:bCs/>
      <w:sz w:val="20"/>
      <w:szCs w:val="20"/>
    </w:rPr>
  </w:style>
  <w:style w:type="paragraph" w:styleId="Verzeichnis3">
    <w:name w:val="toc 3"/>
    <w:basedOn w:val="Standard"/>
    <w:next w:val="Standard"/>
    <w:autoRedefine/>
    <w:uiPriority w:val="39"/>
    <w:unhideWhenUsed/>
    <w:rsid w:val="00B4296D"/>
    <w:pPr>
      <w:ind w:left="420"/>
    </w:pPr>
    <w:rPr>
      <w:rFonts w:asciiTheme="minorHAnsi" w:hAnsiTheme="minorHAnsi"/>
      <w:sz w:val="20"/>
      <w:szCs w:val="20"/>
    </w:rPr>
  </w:style>
  <w:style w:type="character" w:styleId="Hyperlink">
    <w:name w:val="Hyperlink"/>
    <w:basedOn w:val="Absatz-Standardschriftart"/>
    <w:uiPriority w:val="99"/>
    <w:unhideWhenUsed/>
    <w:rsid w:val="00D47CD7"/>
    <w:rPr>
      <w:color w:val="E97139" w:themeColor="hyperlink"/>
      <w:u w:val="single"/>
    </w:rPr>
  </w:style>
  <w:style w:type="paragraph" w:styleId="Verzeichnis4">
    <w:name w:val="toc 4"/>
    <w:basedOn w:val="Standard"/>
    <w:next w:val="Standard"/>
    <w:autoRedefine/>
    <w:uiPriority w:val="39"/>
    <w:unhideWhenUsed/>
    <w:rsid w:val="00D47CD7"/>
    <w:pPr>
      <w:ind w:left="630"/>
    </w:pPr>
    <w:rPr>
      <w:rFonts w:asciiTheme="minorHAnsi" w:hAnsiTheme="minorHAnsi"/>
      <w:sz w:val="20"/>
      <w:szCs w:val="20"/>
    </w:rPr>
  </w:style>
  <w:style w:type="paragraph" w:styleId="Verzeichnis5">
    <w:name w:val="toc 5"/>
    <w:basedOn w:val="Standard"/>
    <w:next w:val="Standard"/>
    <w:autoRedefine/>
    <w:uiPriority w:val="39"/>
    <w:unhideWhenUsed/>
    <w:rsid w:val="00D47CD7"/>
    <w:pPr>
      <w:ind w:left="840"/>
    </w:pPr>
    <w:rPr>
      <w:rFonts w:asciiTheme="minorHAnsi" w:hAnsiTheme="minorHAnsi"/>
      <w:sz w:val="20"/>
      <w:szCs w:val="20"/>
    </w:rPr>
  </w:style>
  <w:style w:type="paragraph" w:styleId="Verzeichnis6">
    <w:name w:val="toc 6"/>
    <w:basedOn w:val="Standard"/>
    <w:next w:val="Standard"/>
    <w:autoRedefine/>
    <w:uiPriority w:val="39"/>
    <w:unhideWhenUsed/>
    <w:rsid w:val="00D47CD7"/>
    <w:pPr>
      <w:ind w:left="1050"/>
    </w:pPr>
    <w:rPr>
      <w:rFonts w:asciiTheme="minorHAnsi" w:hAnsiTheme="minorHAnsi"/>
      <w:sz w:val="20"/>
      <w:szCs w:val="20"/>
    </w:rPr>
  </w:style>
  <w:style w:type="paragraph" w:styleId="Inhaltsverzeichnisberschrift">
    <w:name w:val="TOC Heading"/>
    <w:basedOn w:val="berschrift1"/>
    <w:next w:val="Standard"/>
    <w:uiPriority w:val="39"/>
    <w:unhideWhenUsed/>
    <w:rsid w:val="00BF6FA2"/>
    <w:pPr>
      <w:spacing w:line="276" w:lineRule="auto"/>
      <w:outlineLvl w:val="9"/>
    </w:pPr>
    <w:rPr>
      <w:color w:val="C34C15" w:themeColor="accent1" w:themeShade="BF"/>
      <w:sz w:val="28"/>
      <w:lang w:val="de-DE"/>
    </w:rPr>
  </w:style>
  <w:style w:type="paragraph" w:styleId="IntensivesZitat">
    <w:name w:val="Intense Quote"/>
    <w:basedOn w:val="Standard"/>
    <w:next w:val="Standard"/>
    <w:link w:val="IntensivesZitatZchn"/>
    <w:uiPriority w:val="30"/>
    <w:rsid w:val="008E10D2"/>
    <w:pPr>
      <w:pBdr>
        <w:top w:val="single" w:sz="4" w:space="10" w:color="E97139" w:themeColor="accent1"/>
        <w:bottom w:val="single" w:sz="4" w:space="10" w:color="E97139" w:themeColor="accent1"/>
      </w:pBdr>
      <w:spacing w:before="360" w:after="360"/>
      <w:ind w:left="864" w:right="864"/>
      <w:jc w:val="center"/>
    </w:pPr>
    <w:rPr>
      <w:i/>
      <w:iCs/>
      <w:color w:val="E97139" w:themeColor="accent1"/>
    </w:rPr>
  </w:style>
  <w:style w:type="character" w:customStyle="1" w:styleId="IntensivesZitatZchn">
    <w:name w:val="Intensives Zitat Zchn"/>
    <w:basedOn w:val="Absatz-Standardschriftart"/>
    <w:link w:val="IntensivesZitat"/>
    <w:uiPriority w:val="30"/>
    <w:rsid w:val="008E10D2"/>
    <w:rPr>
      <w:rFonts w:ascii="Zilla Slab Light" w:hAnsi="Zilla Slab Light"/>
      <w:i/>
      <w:iCs/>
      <w:color w:val="E97139" w:themeColor="accent1"/>
      <w:sz w:val="19"/>
    </w:rPr>
  </w:style>
  <w:style w:type="paragraph" w:styleId="Abbildungsverzeichnis">
    <w:name w:val="table of figures"/>
    <w:basedOn w:val="Standard"/>
    <w:next w:val="Standard"/>
    <w:uiPriority w:val="99"/>
    <w:unhideWhenUsed/>
    <w:rsid w:val="00011294"/>
    <w:rPr>
      <w:rFonts w:ascii="Barlow Light" w:hAnsi="Barlow Light"/>
      <w:sz w:val="18"/>
    </w:rPr>
  </w:style>
  <w:style w:type="character" w:styleId="Kommentarzeichen">
    <w:name w:val="annotation reference"/>
    <w:basedOn w:val="Absatz-Standardschriftart"/>
    <w:uiPriority w:val="99"/>
    <w:semiHidden/>
    <w:unhideWhenUsed/>
    <w:rsid w:val="00DB7EED"/>
    <w:rPr>
      <w:sz w:val="16"/>
      <w:szCs w:val="16"/>
    </w:rPr>
  </w:style>
  <w:style w:type="paragraph" w:styleId="Kommentartext">
    <w:name w:val="annotation text"/>
    <w:basedOn w:val="Standard"/>
    <w:link w:val="KommentartextZchn"/>
    <w:uiPriority w:val="99"/>
    <w:semiHidden/>
    <w:unhideWhenUsed/>
    <w:rsid w:val="00DB7EED"/>
    <w:rPr>
      <w:sz w:val="20"/>
      <w:szCs w:val="20"/>
    </w:rPr>
  </w:style>
  <w:style w:type="character" w:customStyle="1" w:styleId="KommentartextZchn">
    <w:name w:val="Kommentartext Zchn"/>
    <w:basedOn w:val="Absatz-Standardschriftart"/>
    <w:link w:val="Kommentartext"/>
    <w:uiPriority w:val="99"/>
    <w:semiHidden/>
    <w:rsid w:val="00DB7EED"/>
    <w:rPr>
      <w:rFonts w:ascii="Zilla Slab Light" w:hAnsi="Zilla Slab Light"/>
      <w:sz w:val="20"/>
      <w:szCs w:val="20"/>
    </w:rPr>
  </w:style>
  <w:style w:type="paragraph" w:styleId="Kommentarthema">
    <w:name w:val="annotation subject"/>
    <w:basedOn w:val="Kommentartext"/>
    <w:next w:val="Kommentartext"/>
    <w:link w:val="KommentarthemaZchn"/>
    <w:uiPriority w:val="99"/>
    <w:semiHidden/>
    <w:unhideWhenUsed/>
    <w:rsid w:val="00DB7EED"/>
    <w:rPr>
      <w:b/>
      <w:bCs/>
    </w:rPr>
  </w:style>
  <w:style w:type="character" w:customStyle="1" w:styleId="KommentarthemaZchn">
    <w:name w:val="Kommentarthema Zchn"/>
    <w:basedOn w:val="KommentartextZchn"/>
    <w:link w:val="Kommentarthema"/>
    <w:uiPriority w:val="99"/>
    <w:semiHidden/>
    <w:rsid w:val="00DB7EED"/>
    <w:rPr>
      <w:rFonts w:ascii="Zilla Slab Light" w:hAnsi="Zilla Slab Light"/>
      <w:b/>
      <w:bCs/>
      <w:sz w:val="20"/>
      <w:szCs w:val="20"/>
    </w:rPr>
  </w:style>
  <w:style w:type="paragraph" w:styleId="Zitat">
    <w:name w:val="Quote"/>
    <w:aliases w:val="Zitat 2"/>
    <w:basedOn w:val="Standard"/>
    <w:next w:val="Standard"/>
    <w:link w:val="ZitatZchn"/>
    <w:uiPriority w:val="29"/>
    <w:qFormat/>
    <w:rsid w:val="00710207"/>
    <w:pPr>
      <w:spacing w:before="60"/>
    </w:pPr>
    <w:rPr>
      <w:rFonts w:ascii="Barlow" w:hAnsi="Barlow"/>
      <w:i/>
      <w:iCs/>
      <w:sz w:val="28"/>
    </w:rPr>
  </w:style>
  <w:style w:type="character" w:customStyle="1" w:styleId="ZitatZchn">
    <w:name w:val="Zitat Zchn"/>
    <w:aliases w:val="Zitat 2 Zchn"/>
    <w:basedOn w:val="Absatz-Standardschriftart"/>
    <w:link w:val="Zitat"/>
    <w:uiPriority w:val="29"/>
    <w:rsid w:val="00710207"/>
    <w:rPr>
      <w:rFonts w:ascii="Barlow" w:hAnsi="Barlow"/>
      <w:i/>
      <w:iCs/>
      <w:sz w:val="28"/>
    </w:rPr>
  </w:style>
  <w:style w:type="paragraph" w:customStyle="1" w:styleId="H4Infoboxdunkel">
    <w:name w:val="H4 Infobox dunkel"/>
    <w:basedOn w:val="berschrift5"/>
    <w:link w:val="H4InfoboxdunkelZchn"/>
    <w:rsid w:val="00120011"/>
    <w:pPr>
      <w:outlineLvl w:val="9"/>
    </w:pPr>
    <w:rPr>
      <w:color w:val="FFFFFF" w:themeColor="background1"/>
    </w:rPr>
  </w:style>
  <w:style w:type="paragraph" w:customStyle="1" w:styleId="TextfeldH4orange">
    <w:name w:val="Textfeld H4 orange"/>
    <w:basedOn w:val="berschrift5"/>
    <w:link w:val="TextfeldH4orangeZchn"/>
    <w:rsid w:val="007A3112"/>
  </w:style>
  <w:style w:type="character" w:customStyle="1" w:styleId="H4InfoboxdunkelZchn">
    <w:name w:val="H4 Infobox dunkel Zchn"/>
    <w:basedOn w:val="berschrift5Zchn"/>
    <w:link w:val="H4Infoboxdunkel"/>
    <w:rsid w:val="00120011"/>
    <w:rPr>
      <w:rFonts w:asciiTheme="majorHAnsi" w:eastAsiaTheme="majorEastAsia" w:hAnsiTheme="majorHAnsi" w:cstheme="majorBidi"/>
      <w:b/>
      <w:color w:val="FFFFFF" w:themeColor="background1"/>
      <w:sz w:val="18"/>
    </w:rPr>
  </w:style>
  <w:style w:type="paragraph" w:customStyle="1" w:styleId="Infoboxberschrift">
    <w:name w:val="Infobox Überschrift"/>
    <w:basedOn w:val="berschrift5"/>
    <w:link w:val="InfoboxberschriftZchn"/>
    <w:qFormat/>
    <w:rsid w:val="00646886"/>
    <w:pPr>
      <w:keepNext w:val="0"/>
      <w:jc w:val="center"/>
      <w:outlineLvl w:val="9"/>
    </w:pPr>
    <w:rPr>
      <w:rFonts w:asciiTheme="minorHAnsi" w:hAnsiTheme="minorHAnsi"/>
    </w:rPr>
  </w:style>
  <w:style w:type="character" w:customStyle="1" w:styleId="TextfeldH4orangeZchn">
    <w:name w:val="Textfeld H4 orange Zchn"/>
    <w:basedOn w:val="berschrift5Zchn"/>
    <w:link w:val="TextfeldH4orange"/>
    <w:rsid w:val="007A3112"/>
    <w:rPr>
      <w:rFonts w:asciiTheme="majorHAnsi" w:eastAsiaTheme="majorEastAsia" w:hAnsiTheme="majorHAnsi" w:cstheme="majorBidi"/>
      <w:b/>
      <w:color w:val="E97139" w:themeColor="accent1"/>
      <w:sz w:val="18"/>
    </w:rPr>
  </w:style>
  <w:style w:type="character" w:styleId="Fett">
    <w:name w:val="Strong"/>
    <w:aliases w:val="Sans2"/>
    <w:basedOn w:val="Absatz-Standardschriftart"/>
    <w:uiPriority w:val="22"/>
    <w:rsid w:val="00064313"/>
    <w:rPr>
      <w:rFonts w:ascii="Barlow Light" w:hAnsi="Barlow Light"/>
      <w:b w:val="0"/>
      <w:bCs/>
      <w:sz w:val="20"/>
    </w:rPr>
  </w:style>
  <w:style w:type="character" w:customStyle="1" w:styleId="InfoboxberschriftZchn">
    <w:name w:val="Infobox Überschrift Zchn"/>
    <w:basedOn w:val="berschrift5Zchn"/>
    <w:link w:val="Infoboxberschrift"/>
    <w:rsid w:val="00646886"/>
    <w:rPr>
      <w:rFonts w:ascii="Barlow" w:eastAsiaTheme="majorEastAsia" w:hAnsi="Barlow" w:cstheme="majorBidi"/>
      <w:b/>
      <w:color w:val="E97139" w:themeColor="accent1"/>
      <w:sz w:val="20"/>
    </w:rPr>
  </w:style>
  <w:style w:type="character" w:styleId="IntensiverVerweis">
    <w:name w:val="Intense Reference"/>
    <w:basedOn w:val="Absatz-Standardschriftart"/>
    <w:uiPriority w:val="32"/>
    <w:rsid w:val="003C0DDD"/>
    <w:rPr>
      <w:b/>
      <w:bCs/>
      <w:smallCaps/>
      <w:color w:val="E97139" w:themeColor="accent1"/>
      <w:spacing w:val="5"/>
    </w:rPr>
  </w:style>
  <w:style w:type="paragraph" w:customStyle="1" w:styleId="H3Infobox">
    <w:name w:val="H3 Infobox"/>
    <w:basedOn w:val="berschrift4"/>
    <w:link w:val="H3InfoboxZchn"/>
    <w:rsid w:val="00766F82"/>
    <w:pPr>
      <w:jc w:val="center"/>
      <w:outlineLvl w:val="9"/>
    </w:pPr>
  </w:style>
  <w:style w:type="character" w:styleId="SchwacherVerweis">
    <w:name w:val="Subtle Reference"/>
    <w:basedOn w:val="Absatz-Standardschriftart"/>
    <w:uiPriority w:val="31"/>
    <w:rsid w:val="003C0DDD"/>
    <w:rPr>
      <w:smallCaps/>
      <w:color w:val="F0A27E" w:themeColor="text1" w:themeTint="A5"/>
    </w:rPr>
  </w:style>
  <w:style w:type="paragraph" w:customStyle="1" w:styleId="H2Infobox">
    <w:name w:val="H2 Infobox"/>
    <w:basedOn w:val="berschrift3"/>
    <w:link w:val="H2InfoboxZchn"/>
    <w:rsid w:val="00766F82"/>
    <w:pPr>
      <w:outlineLvl w:val="9"/>
    </w:pPr>
  </w:style>
  <w:style w:type="character" w:customStyle="1" w:styleId="H3InfoboxZchn">
    <w:name w:val="H3 Infobox Zchn"/>
    <w:basedOn w:val="berschrift4Zchn"/>
    <w:link w:val="H3Infobox"/>
    <w:rsid w:val="00766F82"/>
    <w:rPr>
      <w:rFonts w:asciiTheme="majorHAnsi" w:eastAsiaTheme="majorEastAsia" w:hAnsiTheme="majorHAnsi" w:cstheme="majorBidi"/>
      <w:b/>
      <w:bCs/>
      <w:iCs/>
      <w:color w:val="E97139" w:themeColor="accent1"/>
    </w:rPr>
  </w:style>
  <w:style w:type="character" w:customStyle="1" w:styleId="H2InfoboxZchn">
    <w:name w:val="H2 Infobox Zchn"/>
    <w:basedOn w:val="berschrift3Zchn"/>
    <w:link w:val="H2Infobox"/>
    <w:rsid w:val="00766F82"/>
    <w:rPr>
      <w:rFonts w:asciiTheme="majorHAnsi" w:eastAsiaTheme="majorEastAsia" w:hAnsiTheme="majorHAnsi" w:cstheme="majorBidi"/>
      <w:b/>
      <w:bCs/>
      <w:color w:val="E97139" w:themeColor="accent1"/>
      <w:sz w:val="32"/>
    </w:rPr>
  </w:style>
  <w:style w:type="paragraph" w:customStyle="1" w:styleId="InfoboxText">
    <w:name w:val="Infobox Text"/>
    <w:basedOn w:val="berschrift7"/>
    <w:link w:val="InfoboxTextZchn"/>
    <w:qFormat/>
    <w:rsid w:val="00850DCC"/>
    <w:rPr>
      <w:color w:val="E97139" w:themeColor="accent1"/>
    </w:rPr>
  </w:style>
  <w:style w:type="character" w:customStyle="1" w:styleId="InfoboxTextZchn">
    <w:name w:val="Infobox Text Zchn"/>
    <w:basedOn w:val="berschrift7Zchn"/>
    <w:link w:val="InfoboxText"/>
    <w:rsid w:val="00850DCC"/>
    <w:rPr>
      <w:rFonts w:ascii="Barlow Light" w:eastAsiaTheme="majorEastAsia" w:hAnsi="Barlow Light" w:cstheme="majorBidi"/>
      <w:iCs/>
      <w:color w:val="E97139" w:themeColor="accent1"/>
      <w:sz w:val="18"/>
    </w:rPr>
  </w:style>
  <w:style w:type="paragraph" w:customStyle="1" w:styleId="NummerierteListe">
    <w:name w:val="Nummerierte Liste"/>
    <w:basedOn w:val="Listenabsatz"/>
    <w:link w:val="NummerierteListeZchn"/>
    <w:rsid w:val="00BC14AD"/>
    <w:pPr>
      <w:numPr>
        <w:numId w:val="1"/>
      </w:numPr>
    </w:pPr>
    <w:rPr>
      <w:szCs w:val="20"/>
    </w:rPr>
  </w:style>
  <w:style w:type="character" w:customStyle="1" w:styleId="ListenabsatzZchn">
    <w:name w:val="Listenabsatz Zchn"/>
    <w:basedOn w:val="Absatz-Standardschriftart"/>
    <w:link w:val="Listenabsatz"/>
    <w:uiPriority w:val="34"/>
    <w:rsid w:val="00223242"/>
    <w:rPr>
      <w:rFonts w:ascii="Barlow Light" w:hAnsi="Barlow Light"/>
      <w:sz w:val="20"/>
    </w:rPr>
  </w:style>
  <w:style w:type="character" w:customStyle="1" w:styleId="NummerierteListeZchn">
    <w:name w:val="Nummerierte Liste Zchn"/>
    <w:basedOn w:val="ListenabsatzZchn"/>
    <w:link w:val="NummerierteListe"/>
    <w:rsid w:val="00BC14AD"/>
    <w:rPr>
      <w:rFonts w:ascii="Barlow Light" w:hAnsi="Barlow Light"/>
      <w:sz w:val="20"/>
      <w:szCs w:val="20"/>
    </w:rPr>
  </w:style>
  <w:style w:type="paragraph" w:styleId="Verzeichnis7">
    <w:name w:val="toc 7"/>
    <w:basedOn w:val="Standard"/>
    <w:next w:val="Standard"/>
    <w:autoRedefine/>
    <w:uiPriority w:val="39"/>
    <w:unhideWhenUsed/>
    <w:rsid w:val="00B8354C"/>
    <w:pPr>
      <w:ind w:left="1260"/>
    </w:pPr>
    <w:rPr>
      <w:rFonts w:asciiTheme="minorHAnsi" w:hAnsiTheme="minorHAnsi"/>
      <w:sz w:val="20"/>
      <w:szCs w:val="20"/>
    </w:rPr>
  </w:style>
  <w:style w:type="paragraph" w:styleId="Verzeichnis8">
    <w:name w:val="toc 8"/>
    <w:basedOn w:val="Standard"/>
    <w:next w:val="Standard"/>
    <w:autoRedefine/>
    <w:uiPriority w:val="39"/>
    <w:unhideWhenUsed/>
    <w:rsid w:val="00B8354C"/>
    <w:pPr>
      <w:ind w:left="1470"/>
    </w:pPr>
    <w:rPr>
      <w:rFonts w:asciiTheme="minorHAnsi" w:hAnsiTheme="minorHAnsi"/>
      <w:sz w:val="20"/>
      <w:szCs w:val="20"/>
    </w:rPr>
  </w:style>
  <w:style w:type="paragraph" w:styleId="Verzeichnis9">
    <w:name w:val="toc 9"/>
    <w:basedOn w:val="Standard"/>
    <w:next w:val="Standard"/>
    <w:autoRedefine/>
    <w:uiPriority w:val="39"/>
    <w:unhideWhenUsed/>
    <w:rsid w:val="00B8354C"/>
    <w:pPr>
      <w:ind w:left="1680"/>
    </w:pPr>
    <w:rPr>
      <w:rFonts w:asciiTheme="minorHAnsi" w:hAnsiTheme="minorHAnsi"/>
      <w:sz w:val="20"/>
      <w:szCs w:val="20"/>
    </w:rPr>
  </w:style>
  <w:style w:type="paragraph" w:customStyle="1" w:styleId="TitelblattH-klein2">
    <w:name w:val="Titelblatt H-klein 2"/>
    <w:basedOn w:val="berschrift8"/>
    <w:next w:val="berschrift9"/>
    <w:link w:val="TitelblattH-klein2Zchn"/>
    <w:qFormat/>
    <w:rsid w:val="004B2A0C"/>
    <w:rPr>
      <w:rFonts w:ascii="Barlow Light" w:hAnsi="Barlow Light"/>
      <w:szCs w:val="50"/>
    </w:rPr>
  </w:style>
  <w:style w:type="character" w:customStyle="1" w:styleId="TitelblattH-klein2Zchn">
    <w:name w:val="Titelblatt H-klein 2 Zchn"/>
    <w:basedOn w:val="berschrift8Zchn"/>
    <w:link w:val="TitelblattH-klein2"/>
    <w:rsid w:val="004B2A0C"/>
    <w:rPr>
      <w:rFonts w:ascii="Barlow Light" w:eastAsiaTheme="majorEastAsia" w:hAnsi="Barlow Light" w:cstheme="majorBidi"/>
      <w:b/>
      <w:i/>
      <w:sz w:val="50"/>
      <w:szCs w:val="50"/>
    </w:rPr>
  </w:style>
  <w:style w:type="numbering" w:customStyle="1" w:styleId="SPORTUNION">
    <w:name w:val="SPORTUNION"/>
    <w:uiPriority w:val="99"/>
    <w:rsid w:val="002B2F99"/>
    <w:pPr>
      <w:numPr>
        <w:numId w:val="6"/>
      </w:numPr>
    </w:pPr>
  </w:style>
  <w:style w:type="paragraph" w:customStyle="1" w:styleId="SPORTUNION-Liste">
    <w:name w:val="SPORTUNION-Liste"/>
    <w:basedOn w:val="NummerierteListe"/>
    <w:link w:val="SPORTUNION-ListeZchn"/>
    <w:qFormat/>
    <w:rsid w:val="00987C0E"/>
    <w:pPr>
      <w:numPr>
        <w:numId w:val="8"/>
      </w:numPr>
    </w:pPr>
  </w:style>
  <w:style w:type="character" w:customStyle="1" w:styleId="SPORTUNION-ListeZchn">
    <w:name w:val="SPORTUNION-Liste Zchn"/>
    <w:basedOn w:val="NummerierteListeZchn"/>
    <w:link w:val="SPORTUNION-Liste"/>
    <w:rsid w:val="00A257C9"/>
    <w:rPr>
      <w:rFonts w:ascii="Barlow Light" w:hAnsi="Barlow Light"/>
      <w:sz w:val="20"/>
      <w:szCs w:val="20"/>
    </w:rPr>
  </w:style>
  <w:style w:type="paragraph" w:styleId="Aufzhlungszeichen">
    <w:name w:val="List Bullet"/>
    <w:basedOn w:val="Standard"/>
    <w:uiPriority w:val="99"/>
    <w:semiHidden/>
    <w:unhideWhenUsed/>
    <w:rsid w:val="004563F5"/>
    <w:pPr>
      <w:numPr>
        <w:numId w:val="13"/>
      </w:numPr>
      <w:contextualSpacing/>
    </w:pPr>
  </w:style>
  <w:style w:type="character" w:styleId="IntensiveHervorhebung">
    <w:name w:val="Intense Emphasis"/>
    <w:basedOn w:val="Absatz-Standardschriftart"/>
    <w:uiPriority w:val="21"/>
    <w:rsid w:val="003C0DDD"/>
    <w:rPr>
      <w:i/>
      <w:iCs/>
      <w:color w:val="E97139" w:themeColor="accent1"/>
    </w:rPr>
  </w:style>
  <w:style w:type="character" w:styleId="SchwacheHervorhebung">
    <w:name w:val="Subtle Emphasis"/>
    <w:basedOn w:val="Absatz-Standardschriftart"/>
    <w:uiPriority w:val="19"/>
    <w:rsid w:val="003C0DDD"/>
    <w:rPr>
      <w:i/>
      <w:iCs/>
      <w:color w:val="EE946A" w:themeColor="text1" w:themeTint="BF"/>
    </w:rPr>
  </w:style>
  <w:style w:type="paragraph" w:customStyle="1" w:styleId="Tabelle">
    <w:name w:val="Tabelle"/>
    <w:basedOn w:val="Standard"/>
    <w:link w:val="TabelleZchn"/>
    <w:qFormat/>
    <w:rsid w:val="004827BD"/>
    <w:pPr>
      <w:spacing w:before="60" w:after="60"/>
    </w:pPr>
    <w:rPr>
      <w:rFonts w:ascii="Barlow Light" w:hAnsi="Barlow Light"/>
      <w:sz w:val="20"/>
      <w:szCs w:val="20"/>
    </w:rPr>
  </w:style>
  <w:style w:type="character" w:customStyle="1" w:styleId="TabelleZchn">
    <w:name w:val="Tabelle Zchn"/>
    <w:basedOn w:val="Absatz-Standardschriftart"/>
    <w:link w:val="Tabelle"/>
    <w:rsid w:val="004827BD"/>
    <w:rPr>
      <w:rFonts w:ascii="Barlow Light" w:hAnsi="Barlow Light"/>
      <w:sz w:val="20"/>
      <w:szCs w:val="20"/>
    </w:rPr>
  </w:style>
  <w:style w:type="character" w:styleId="NichtaufgelsteErwhnung">
    <w:name w:val="Unresolved Mention"/>
    <w:basedOn w:val="Absatz-Standardschriftart"/>
    <w:uiPriority w:val="99"/>
    <w:semiHidden/>
    <w:unhideWhenUsed/>
    <w:rsid w:val="00CC3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186">
      <w:bodyDiv w:val="1"/>
      <w:marLeft w:val="0"/>
      <w:marRight w:val="0"/>
      <w:marTop w:val="0"/>
      <w:marBottom w:val="0"/>
      <w:divBdr>
        <w:top w:val="none" w:sz="0" w:space="0" w:color="auto"/>
        <w:left w:val="none" w:sz="0" w:space="0" w:color="auto"/>
        <w:bottom w:val="none" w:sz="0" w:space="0" w:color="auto"/>
        <w:right w:val="none" w:sz="0" w:space="0" w:color="auto"/>
      </w:divBdr>
    </w:div>
    <w:div w:id="80372835">
      <w:bodyDiv w:val="1"/>
      <w:marLeft w:val="0"/>
      <w:marRight w:val="0"/>
      <w:marTop w:val="0"/>
      <w:marBottom w:val="0"/>
      <w:divBdr>
        <w:top w:val="none" w:sz="0" w:space="0" w:color="auto"/>
        <w:left w:val="none" w:sz="0" w:space="0" w:color="auto"/>
        <w:bottom w:val="none" w:sz="0" w:space="0" w:color="auto"/>
        <w:right w:val="none" w:sz="0" w:space="0" w:color="auto"/>
      </w:divBdr>
    </w:div>
    <w:div w:id="422990552">
      <w:bodyDiv w:val="1"/>
      <w:marLeft w:val="0"/>
      <w:marRight w:val="0"/>
      <w:marTop w:val="0"/>
      <w:marBottom w:val="0"/>
      <w:divBdr>
        <w:top w:val="none" w:sz="0" w:space="0" w:color="auto"/>
        <w:left w:val="none" w:sz="0" w:space="0" w:color="auto"/>
        <w:bottom w:val="none" w:sz="0" w:space="0" w:color="auto"/>
        <w:right w:val="none" w:sz="0" w:space="0" w:color="auto"/>
      </w:divBdr>
    </w:div>
    <w:div w:id="626161936">
      <w:bodyDiv w:val="1"/>
      <w:marLeft w:val="0"/>
      <w:marRight w:val="0"/>
      <w:marTop w:val="0"/>
      <w:marBottom w:val="0"/>
      <w:divBdr>
        <w:top w:val="none" w:sz="0" w:space="0" w:color="auto"/>
        <w:left w:val="none" w:sz="0" w:space="0" w:color="auto"/>
        <w:bottom w:val="none" w:sz="0" w:space="0" w:color="auto"/>
        <w:right w:val="none" w:sz="0" w:space="0" w:color="auto"/>
      </w:divBdr>
    </w:div>
    <w:div w:id="676662962">
      <w:bodyDiv w:val="1"/>
      <w:marLeft w:val="0"/>
      <w:marRight w:val="0"/>
      <w:marTop w:val="0"/>
      <w:marBottom w:val="0"/>
      <w:divBdr>
        <w:top w:val="none" w:sz="0" w:space="0" w:color="auto"/>
        <w:left w:val="none" w:sz="0" w:space="0" w:color="auto"/>
        <w:bottom w:val="none" w:sz="0" w:space="0" w:color="auto"/>
        <w:right w:val="none" w:sz="0" w:space="0" w:color="auto"/>
      </w:divBdr>
    </w:div>
    <w:div w:id="849032370">
      <w:bodyDiv w:val="1"/>
      <w:marLeft w:val="0"/>
      <w:marRight w:val="0"/>
      <w:marTop w:val="0"/>
      <w:marBottom w:val="0"/>
      <w:divBdr>
        <w:top w:val="none" w:sz="0" w:space="0" w:color="auto"/>
        <w:left w:val="none" w:sz="0" w:space="0" w:color="auto"/>
        <w:bottom w:val="none" w:sz="0" w:space="0" w:color="auto"/>
        <w:right w:val="none" w:sz="0" w:space="0" w:color="auto"/>
      </w:divBdr>
    </w:div>
    <w:div w:id="867060166">
      <w:bodyDiv w:val="1"/>
      <w:marLeft w:val="0"/>
      <w:marRight w:val="0"/>
      <w:marTop w:val="0"/>
      <w:marBottom w:val="0"/>
      <w:divBdr>
        <w:top w:val="none" w:sz="0" w:space="0" w:color="auto"/>
        <w:left w:val="none" w:sz="0" w:space="0" w:color="auto"/>
        <w:bottom w:val="none" w:sz="0" w:space="0" w:color="auto"/>
        <w:right w:val="none" w:sz="0" w:space="0" w:color="auto"/>
      </w:divBdr>
    </w:div>
    <w:div w:id="1021664905">
      <w:bodyDiv w:val="1"/>
      <w:marLeft w:val="0"/>
      <w:marRight w:val="0"/>
      <w:marTop w:val="0"/>
      <w:marBottom w:val="0"/>
      <w:divBdr>
        <w:top w:val="none" w:sz="0" w:space="0" w:color="auto"/>
        <w:left w:val="none" w:sz="0" w:space="0" w:color="auto"/>
        <w:bottom w:val="none" w:sz="0" w:space="0" w:color="auto"/>
        <w:right w:val="none" w:sz="0" w:space="0" w:color="auto"/>
      </w:divBdr>
    </w:div>
    <w:div w:id="1139418917">
      <w:bodyDiv w:val="1"/>
      <w:marLeft w:val="0"/>
      <w:marRight w:val="0"/>
      <w:marTop w:val="0"/>
      <w:marBottom w:val="0"/>
      <w:divBdr>
        <w:top w:val="none" w:sz="0" w:space="0" w:color="auto"/>
        <w:left w:val="none" w:sz="0" w:space="0" w:color="auto"/>
        <w:bottom w:val="none" w:sz="0" w:space="0" w:color="auto"/>
        <w:right w:val="none" w:sz="0" w:space="0" w:color="auto"/>
      </w:divBdr>
    </w:div>
    <w:div w:id="1153107161">
      <w:bodyDiv w:val="1"/>
      <w:marLeft w:val="0"/>
      <w:marRight w:val="0"/>
      <w:marTop w:val="0"/>
      <w:marBottom w:val="0"/>
      <w:divBdr>
        <w:top w:val="none" w:sz="0" w:space="0" w:color="auto"/>
        <w:left w:val="none" w:sz="0" w:space="0" w:color="auto"/>
        <w:bottom w:val="none" w:sz="0" w:space="0" w:color="auto"/>
        <w:right w:val="none" w:sz="0" w:space="0" w:color="auto"/>
      </w:divBdr>
    </w:div>
    <w:div w:id="1243027952">
      <w:bodyDiv w:val="1"/>
      <w:marLeft w:val="0"/>
      <w:marRight w:val="0"/>
      <w:marTop w:val="0"/>
      <w:marBottom w:val="0"/>
      <w:divBdr>
        <w:top w:val="none" w:sz="0" w:space="0" w:color="auto"/>
        <w:left w:val="none" w:sz="0" w:space="0" w:color="auto"/>
        <w:bottom w:val="none" w:sz="0" w:space="0" w:color="auto"/>
        <w:right w:val="none" w:sz="0" w:space="0" w:color="auto"/>
      </w:divBdr>
    </w:div>
    <w:div w:id="1270510465">
      <w:bodyDiv w:val="1"/>
      <w:marLeft w:val="0"/>
      <w:marRight w:val="0"/>
      <w:marTop w:val="0"/>
      <w:marBottom w:val="0"/>
      <w:divBdr>
        <w:top w:val="none" w:sz="0" w:space="0" w:color="auto"/>
        <w:left w:val="none" w:sz="0" w:space="0" w:color="auto"/>
        <w:bottom w:val="none" w:sz="0" w:space="0" w:color="auto"/>
        <w:right w:val="none" w:sz="0" w:space="0" w:color="auto"/>
      </w:divBdr>
    </w:div>
    <w:div w:id="1508519420">
      <w:bodyDiv w:val="1"/>
      <w:marLeft w:val="0"/>
      <w:marRight w:val="0"/>
      <w:marTop w:val="0"/>
      <w:marBottom w:val="0"/>
      <w:divBdr>
        <w:top w:val="none" w:sz="0" w:space="0" w:color="auto"/>
        <w:left w:val="none" w:sz="0" w:space="0" w:color="auto"/>
        <w:bottom w:val="none" w:sz="0" w:space="0" w:color="auto"/>
        <w:right w:val="none" w:sz="0" w:space="0" w:color="auto"/>
      </w:divBdr>
    </w:div>
    <w:div w:id="1528449781">
      <w:bodyDiv w:val="1"/>
      <w:marLeft w:val="0"/>
      <w:marRight w:val="0"/>
      <w:marTop w:val="0"/>
      <w:marBottom w:val="0"/>
      <w:divBdr>
        <w:top w:val="none" w:sz="0" w:space="0" w:color="auto"/>
        <w:left w:val="none" w:sz="0" w:space="0" w:color="auto"/>
        <w:bottom w:val="none" w:sz="0" w:space="0" w:color="auto"/>
        <w:right w:val="none" w:sz="0" w:space="0" w:color="auto"/>
      </w:divBdr>
    </w:div>
    <w:div w:id="1653026067">
      <w:bodyDiv w:val="1"/>
      <w:marLeft w:val="0"/>
      <w:marRight w:val="0"/>
      <w:marTop w:val="0"/>
      <w:marBottom w:val="0"/>
      <w:divBdr>
        <w:top w:val="none" w:sz="0" w:space="0" w:color="auto"/>
        <w:left w:val="none" w:sz="0" w:space="0" w:color="auto"/>
        <w:bottom w:val="none" w:sz="0" w:space="0" w:color="auto"/>
        <w:right w:val="none" w:sz="0" w:space="0" w:color="auto"/>
      </w:divBdr>
    </w:div>
    <w:div w:id="1807507509">
      <w:bodyDiv w:val="1"/>
      <w:marLeft w:val="0"/>
      <w:marRight w:val="0"/>
      <w:marTop w:val="0"/>
      <w:marBottom w:val="0"/>
      <w:divBdr>
        <w:top w:val="none" w:sz="0" w:space="0" w:color="auto"/>
        <w:left w:val="none" w:sz="0" w:space="0" w:color="auto"/>
        <w:bottom w:val="none" w:sz="0" w:space="0" w:color="auto"/>
        <w:right w:val="none" w:sz="0" w:space="0" w:color="auto"/>
      </w:divBdr>
    </w:div>
    <w:div w:id="20259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ecm.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nhart@kabsi.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msecm.at" TargetMode="External"/><Relationship Id="rId4" Type="http://schemas.openxmlformats.org/officeDocument/2006/relationships/settings" Target="settings.xml"/><Relationship Id="rId9" Type="http://schemas.openxmlformats.org/officeDocument/2006/relationships/hyperlink" Target="http://www.myresult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sportunion.at" TargetMode="External"/><Relationship Id="rId1" Type="http://schemas.openxmlformats.org/officeDocument/2006/relationships/hyperlink" Target="http://www.sportunion.at" TargetMode="External"/><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Sportunion">
      <a:dk1>
        <a:srgbClr val="E97139"/>
      </a:dk1>
      <a:lt1>
        <a:srgbClr val="FFFFFF"/>
      </a:lt1>
      <a:dk2>
        <a:srgbClr val="F2F2F2"/>
      </a:dk2>
      <a:lt2>
        <a:srgbClr val="FFFFFF"/>
      </a:lt2>
      <a:accent1>
        <a:srgbClr val="E97139"/>
      </a:accent1>
      <a:accent2>
        <a:srgbClr val="E33539"/>
      </a:accent2>
      <a:accent3>
        <a:srgbClr val="BF3655"/>
      </a:accent3>
      <a:accent4>
        <a:srgbClr val="1E8C86"/>
      </a:accent4>
      <a:accent5>
        <a:srgbClr val="036B8F"/>
      </a:accent5>
      <a:accent6>
        <a:srgbClr val="8DA114"/>
      </a:accent6>
      <a:hlink>
        <a:srgbClr val="E97139"/>
      </a:hlink>
      <a:folHlink>
        <a:srgbClr val="E97139"/>
      </a:folHlink>
    </a:clrScheme>
    <a:fontScheme name="Sportunion">
      <a:majorFont>
        <a:latin typeface="Barlow Bold"/>
        <a:ea typeface=""/>
        <a:cs typeface=""/>
      </a:majorFont>
      <a:minorFont>
        <a:latin typeface="Barl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DA516-547F-49B3-BA57-13B1CE38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8026</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Rinnhofer</dc:creator>
  <cp:lastModifiedBy>Alexandra Hoffmann</cp:lastModifiedBy>
  <cp:revision>2</cp:revision>
  <cp:lastPrinted>2020-02-19T13:31:00Z</cp:lastPrinted>
  <dcterms:created xsi:type="dcterms:W3CDTF">2021-10-27T12:55:00Z</dcterms:created>
  <dcterms:modified xsi:type="dcterms:W3CDTF">2021-10-27T12:55:00Z</dcterms:modified>
</cp:coreProperties>
</file>